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356a" w14:textId="adc3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25 декабря 2019 года № 6-38-1 "Об утверждении бюджета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24 февраля 2020 года № 6-39-1. Зарегистрировано Департаментом юстиции Северо-Казахстанской области 27 февраля 2020 года № 6050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2020-2022 годы" от 25 декабря 2019 года № 6-38-1 (опубликовано 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5772)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9 317 720,1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796 910,0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8 237,0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8 501 573,1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9 478 689,8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89 709,0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135 201,0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45 492,0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-250 678,7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250 678,7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135 201,0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45 492,0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160 969,7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Айыртауского района на 2020 год в сумме 19063,0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Предусмотреть специалистам в области социального обеспечения, образования, культуры и спорта являющихся гражданскими служащими и работающим в сельской местности,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"13-1. Предусмотреть в бюджете района расходы за счет свободных остатков бюджетных средств, сложившихся по состоянию на 1 января 2020 года и возврата неиспользованных (недоиспользованных) в 2019 году целевых трансфертов из республиканского бюджета согласно приложения 11.";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XXXIX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24 февраля 2020 года № 6-39-1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2019 года № 6-38-1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9 317 720,1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8 501 573,1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8 493 323,0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8 493 323,0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9 478 689,8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5 707 186,0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5 653 736,0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4 797 752,0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опекунам(попечителям)на содержание ребенка-сироты(детей-сирот), и ребенка (детей),оставшегося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545 717,5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494 180,5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1 257 453,0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861 794,0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807 974,0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-250 678,7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250 678,7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24 февраля 2020 года № 6-39-1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Айыртауского районного маслихата от 25 декабря 2019 года № 6-38-1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24 февраля 2020 года № 6-39-1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Айыртауского районного маслихата от 25 декабря 2019 года №6-38-1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2020 год за счет свободных остатков бюджетных средств, сложившихся по состоянию на 1 января 2020 года и возврата неиспользованных (недоиспользованных) в 2019 году целевых трансфертов из республиканского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6"/>
        <w:gridCol w:w="1506"/>
        <w:gridCol w:w="4690"/>
        <w:gridCol w:w="34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