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e36f" w14:textId="eb1e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30 декабря 2019 года № 6-38-14 "Об утверждении бюджета Арыкбалыкского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27 февраля 2020 года № 6-39-7. Зарегистрировано Департаментом юстиции Северо-Казахстанской области 3 марта 2020 года № 6065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Арыкбалыкского сельского округа Айыртауского района на 2020-2022 годы" от 30 декабря 2019 года № 6-38-14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Арыкбалыкского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124 246,5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8 784,5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115 462,0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125 662,7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1 416,2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1 416,2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бюджете сельского округа на 2020 год целевые трансферты, из районного бюджета в сумме 22485,0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2020-2022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27 февраля 2020 года № 6-39-7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6-38-14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124 246,5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115 462,0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115 462,0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115 462,0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125 662,7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-1 416,2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27 февраля 2020 года № 6-39-7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6-38-14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2128"/>
        <w:gridCol w:w="1371"/>
        <w:gridCol w:w="2260"/>
        <w:gridCol w:w="5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671"/>
        <w:gridCol w:w="34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