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7aa9" w14:textId="d8c7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30 декабря 2019 года № 6-38-26 "Об утверждении бюджета Украинского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27 февраля 2020 года № 6-39-14. Зарегистрировано Департаментом юстиции Северо-Казахстанской области 3 марта 2020 года № 6072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Украинского сельского округа Айыртауского района на 2020-2022 годы" от 30 декабря 2019 года № 6-38-26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5794)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Украинского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21 546,0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16 264,0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25 237,8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-3 691,8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3 691,8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3 691,8 тысяч тенге";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Предусмотреть в бюджете сельского округа расходы за счет свободных остатков бюджетных средств, сложившихся на начало финансового года согласно приложению 4.";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XXXIX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27 февраля 2020 года № 6-39-14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30 декабря 2019 года № 6-38-26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Украинского сельского округа Айыртауского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16 264,0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25 237,8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21 814,0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-3 691,8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27 февраля 2020 года № 6-39-14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30 декабря 2019 года № 6-38-26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2020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1"/>
        <w:gridCol w:w="2128"/>
        <w:gridCol w:w="1371"/>
        <w:gridCol w:w="2260"/>
        <w:gridCol w:w="5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907"/>
        <w:gridCol w:w="1907"/>
        <w:gridCol w:w="3672"/>
        <w:gridCol w:w="34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603,8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