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53fd" w14:textId="7c85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Северо-Казахстанской области от 11 декабря 2017 года № 392 "Об установлении квоты рабочих мест для инвалидов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 апреля 2020 года № 80. Зарегистрировано Департаментом юстиции Северо-Казахстанской области 2 апреля 2020 года № 6143. Утратило силу постановлением акимата Айыртауского района Северо-Казахстанской области от 04 января 2023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04.01.2023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Айыртауского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установлении квоты рабочих мест для инвалидов Айыртауского района Северо-Казахстанской области" от 11 декабря 2017 года № 392 (опубликовано 29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4451,)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2 апреля 2020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11 декабря 2017 года № 392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Айыртауского района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квота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"Айыртауская районная больница коммунального государственного учреждения Управление здравоохранения акимата Северо-Казахстанской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