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b881" w14:textId="89db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30 декабря 2019 года № 6-38-20 "Об утверждении бюджета Камсактинского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15 апреля 2020 года № 6-41-6. Зарегистрировано Департаментом юстиции Северо-Казахстанской области 15 апреля 2020 года № 6202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Камсактинского сельского округа Айыртауского района на 2020-2022 годы" от 30 декабря 2019 года № 6-38-20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5786)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Камсактинского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22 397,0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19 270,0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24 010,1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49 068,3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–49 068,3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- 50 681,4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50 681,4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49 068,3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1 613,1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бюджете сельского округа на 2020 год кредиты из областного бюджета из средств внутренних займов в сумме 49 068,3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2020– 2022 годы.";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XLI сессии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6-41-6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6-38-20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Камсактинского сельского округа Айыртауского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603"/>
        <w:gridCol w:w="429"/>
        <w:gridCol w:w="812"/>
        <w:gridCol w:w="4"/>
        <w:gridCol w:w="1246"/>
        <w:gridCol w:w="5518"/>
        <w:gridCol w:w="2"/>
        <w:gridCol w:w="2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-50 681,4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