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87dfb" w14:textId="c087d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Айыртауского районного маслихата от 30 декабря 2019 года № 6-38-15 "Об утверждении бюджета Володарского сельского округа Айыртауского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Айыртауского районного маслихата Северо-Казахстанской области от 15 апреля 2020 года № 6-41-4. Зарегистрировано Департаментом юстиции Северо-Казахстанской области 15 апреля 2020 года № 6204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Айыртауский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Айыртауского районного маслихата "Об утверждении бюджета Володарского сельского округа Айыртауского района на 2020-2022 годы" от 30 декабря 2019 года № 6-38-15 (опубликовано 15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№ 5797)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Володарского сельского округа Айыртауского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196 807,9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69 102,9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127 705,0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215 954,3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78 627,1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78 627,1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- 97 773,5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97 773,5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78 627,1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19 146,4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"5. Учесть в бюджете сельского округа на 2020 год целевые трансферты из областного бюджета в сумме 115 000,0 тысяч тенге.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целевых трансфертов из областного бюджета определяется решением акима сельского округа о реализации решения Айыртауского районного маслихата об утверждении бюджета Володарского сельского округа на 2020– 2022 годы.";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5-3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"5-3. Учесть в бюджете сельского округа на 2020 год кредиты из областного бюджета из средств внутренних займов в сумме 78 627,1 тысяч тенге.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кредитов из областного бюджета определяется решением акима сельского округа о реализации решения Айыртауского районного маслихата об утверждении бюджета Володарского сельского округа на 2020– 2022 годы.";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2020 года. 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XLI сессии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Айыртауского районного маслихата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апреля 2020 года № 6-41-4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Айыртауского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6-38-15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Володарского сельского округа Айыртауского района на 2020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598"/>
        <w:gridCol w:w="425"/>
        <w:gridCol w:w="805"/>
        <w:gridCol w:w="4"/>
        <w:gridCol w:w="1235"/>
        <w:gridCol w:w="5470"/>
        <w:gridCol w:w="28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196 807,9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69 102,9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30 102,9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30 102,9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36 700,0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127 705,0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127 705,0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127 705,0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215 954,3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79 068,0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50 273,0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8 249,3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78 627,1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78 627,1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73 227,1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73 227,1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73 227,1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-97 773,5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97 773,5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78 627,1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78 627,1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78 627,1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19 146,4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