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faba" w14:textId="9a0f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2019 года № 6-38-1 "Об утверждении бюджета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ноября 2020 года № 6-47-1. Зарегистрировано Департаментом юстиции Северо-Казахстанской области 16 ноября 2020 года № 6660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Айыртауского района на 2020-2022 годы" от 25 декабря 2019 года № 6-38-1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5772)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9 969 131,7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769 125,4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8 326,9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33 000,0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9 158 679,4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10 617 788,3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595 310,5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640 802,5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45 492,0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-1 243 967,1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1 243 967,1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1 228 489,4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45 492,0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160 969,7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6-47-1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1058"/>
        <w:gridCol w:w="1059"/>
        <w:gridCol w:w="6256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9 969 131,7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769 125,4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499 867,4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151 638,0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9 158 679,4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9 150 429,3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9 150 429,3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10 617 788,3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738 003,0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142 310,0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504 018,3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53 809,7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5 627 081,0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5 564 632,0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4 851 892,5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66 777,3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опекунам(попечителям)на содержание ребенка-сироты(детей-сирот), и ребенка (детей),оставшегося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14 775,2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91 070,0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62 449,0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593 325,4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218 931,3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134 571,0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38 188,4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-инвалидов, воспитывающихся и обучающихся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77 294,9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37 463,5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14 335,3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1 956 167,6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997 484,3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704 226,3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377 668,0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441 656,4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62 014,0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110 018,9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244 070,9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39 904,1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2 186,6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24 666,8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60 861,0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91 424,0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44 026,2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19 330,3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33 571,4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18 621,6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186 313,1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811 963,1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641 903,7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140 435,0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245 133,3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36 289,1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172 907,0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35 937,2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595 310,5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640 802,5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505 601,5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1 243 967,1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1 128 489,4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6-47-1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6-38-1</w:t>
            </w:r>
          </w:p>
        </w:tc>
      </w:tr>
    </w:tbl>
    <w:bookmarkStart w:name="z4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передаваемых из районного бюджета в бюджеты сельских округов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279"/>
        <w:gridCol w:w="1280"/>
        <w:gridCol w:w="5835"/>
        <w:gridCol w:w="29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473 808,3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460 934,3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39 511,7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9 898,7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107 832,4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34 557,4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Гусаковского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Константиновского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Каратальского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231 707,2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151 319,2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сельским округам: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Антоновского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Арыкбалыкского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Володарского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Елецкого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Имантауского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Камсактинского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Лобановского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Нижнебурлукского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Сырымбетского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Украинского сельского округа</w:t>
            </w:r>
          </w:p>
        </w:tc>
        <w:tc>
          <w:tcPr>
            <w:tcW w:w="2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