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c1d8" w14:textId="83cc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30 декабря 2019 года № 6-38-26 "Об утверждении бюджета Украинского сельского округа Айыртауского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ноября 2020 года № 6-47-16. Зарегистрировано Департаментом юстиции Северо-Казахстанской области 27 ноября 2020 года № 6721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Украинского сельского округа Айыртауского района на 2020-2022 годы" от 30 декабря 2019 года № 6-38-26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5794)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Украинского сельского округа Айыртауского района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243 520,2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5 282,0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238 238,2,0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247 212,0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-3 691,8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3 691,8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3 691,8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Учесть в бюджете сельского округа на 2020 год целевые трансферты из районного бюджета в сумме 1 105,0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Украинского сельского округа на 2020– 2022 годы.";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6-2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"6-2. Учесть в бюджете сельского округа на 2020 год целевые трансферты из областного бюджета в сумме 85 132,0 тысяч тенге.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Украинского сельского округа на 2020– 2022 годы.";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6-3 следующего содержания: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"6-3. Учесть в бюджете сельского округа на 2020 год целевые трансферты из республиканского бюджета в сумме 136 187,2 тысяч тенге.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Украинского сельского округа на 2020– 2022 годы.";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XLVII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2020 года № 6-47-16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6-38-26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Украинского сельского округа Айыртауского района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5746"/>
        <w:gridCol w:w="30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243 520,2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238 238,2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238 238,2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247 212,0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151 569,2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151 569,2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151 319,2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-3 691,8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