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0150a" w14:textId="2e015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Айыртауского районного маслихата от 30 декабря 2019 года № 6-38-25 "Об утверждении бюджета Сырымбетского сельского округа Айыртауского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25 ноября 2020 года № 6-47-15. Зарегистрировано Департаментом юстиции Северо-Казахстанской области 27 ноября 2020 года № 6722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Айыртауский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"Об утверждении бюджета Сырымбетского сельского округа Айыртауского района на 2020-2022 годы" от 30 декабря 2019 года № 6-38-25 (опубликовано 15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№ 5791)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Сырымбетского сельского округа Айыртауского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21 227,0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3 453,0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17 774,0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145 168,1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- 123 941,1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123 941,1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123 438,4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502,7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 в бюджете сельского округа на 2020 год целевые трансферты из районного бюджета в сумме 3 884,0 тысяч тенге.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сельского округа о реализации решения Айыртауского районного маслихата об утверждении бюджета Сырымбетского сельского округа на 2020– 2022 годы.";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6-2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"6-2. Учесть в бюджете сельского округа на 2020 год кредиты из областного бюджета из средств внутренних займов в сумме 123 438,4 тысяч тенге.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кредитов из областного бюджета определяется решением акима сельского округа о реализации решения Айыртауского районного маслихата об утверждении бюджета Сырымбетского сельского округа на 2020– 2022 годы.";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XLVII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А.Байгарин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2020 года № 6-47-15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6-38-25</w:t>
            </w:r>
          </w:p>
        </w:tc>
      </w:tr>
    </w:tbl>
    <w:bookmarkStart w:name="z4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Сырымбетского сельского округа Айыртауского района на 2020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1274"/>
        <w:gridCol w:w="1274"/>
        <w:gridCol w:w="5641"/>
        <w:gridCol w:w="317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21 227,0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3 453,0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17 774,0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17 774,0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145 168,1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17 834,0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17 834,0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17 834,0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13 232,1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13 232,1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1 347,7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11 222,4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113 952,0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113 952,0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113 952,0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-123 941,1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123 941,1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123 438,4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123 438,4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123 438,4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