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fdd9" w14:textId="f60f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Айыртауского районного маслихата от 30 декабря 2019 года № 6-38-20 "Об утверждении бюджета Камсактинского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2020 года № 6-47-11. Зарегистрировано Департаментом юстиции Северо-Казахстанской области 27 ноября 2020 года № 6726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Камсактинского сельского округа Айыртауского района на 2020-2022 годы" от 30 декабря 2019 года № 6-38-20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5786)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Камсактинского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23 761,0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3 127,0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20 634,0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67 818,2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- 44 057,2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44 057,2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42 444,1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1 613,1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бюджете сельского округа на 2020 год целевые трансферты из районного бюджета в сумме 6 142,0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Камсактинского сельского округа на 2020– 2022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Учесть в бюджете сельского округа на 2020 год кредиты из областного бюджета из средств внутренних займов в сумме 42 444,1 тысяч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решением акима сельского округа о реализации решения Айыртауского районного маслихата об утверждении бюджета Камсактинского сельского округа на 2020– 2022 годы.";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6-3 следующего содержания: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"6-3. Учесть в бюджете сельского округа на 2020 год целевые трансферты из областного бюджета в сумме 360,0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Камсактинского сельского округа на 2020– 2022 годы.";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 № 6-47-11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6-38-20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Камсактинского сельского округа Айыртауского района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00"/>
        <w:gridCol w:w="2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67 818,2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-44 057,2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