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392d" w14:textId="c283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Нижнебурлукского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6-49-19. Зарегистрировано Департаментом юстиции Северо-Казахстанской области 8 января 2021 года № 6905.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Нижнебурлукского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20 732,0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19 453,0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21 018,0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286,0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7-12-8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14 030,0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3 072,0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2 351,0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7-12-8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6-49-19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6-49-19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"/>
        <w:gridCol w:w="2123"/>
        <w:gridCol w:w="4"/>
        <w:gridCol w:w="1166"/>
        <w:gridCol w:w="953"/>
        <w:gridCol w:w="3492"/>
        <w:gridCol w:w="37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