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3afd" w14:textId="bf03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Лобановского сельского округа Айыртауского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декабря 2020 года 6-49-18. Зарегистрировано Департаментом юстиции Северо-Казахстанской области 8 января 2021 года № 6906.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Лобановского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47 931,6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3 381,0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44 550,6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48 640,7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709,1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7-12-7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14 313,0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областного бюджета в сумме 13 592,9 тысяч тенге.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2021–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год целевые трансферты из районного бюджета в сумме 16 644,7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2021–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XLIX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6-49-18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Лобановского сельского округа Айыртауского района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25.11.2021 </w:t>
      </w:r>
      <w:r>
        <w:rPr>
          <w:rFonts w:ascii="Times New Roman"/>
          <w:b w:val="false"/>
          <w:i w:val="false"/>
          <w:color w:val="ff0000"/>
          <w:sz w:val="28"/>
        </w:rPr>
        <w:t>№ 7-12-7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48 640,7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21 185,6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21 185,6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14 218,6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6-49-18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Лобановского сельского округа Айыртауского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6-49-18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Лобановского сельского округа Айыртауского района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7"/>
        <w:gridCol w:w="2031"/>
        <w:gridCol w:w="3"/>
        <w:gridCol w:w="1116"/>
        <w:gridCol w:w="912"/>
        <w:gridCol w:w="3868"/>
        <w:gridCol w:w="44"/>
        <w:gridCol w:w="2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