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99dd" w14:textId="4689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Каратальского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6-49-16. Зарегистрировано Департаментом юстиции Северо-Казахстанской области 8 января 2021 года № 6908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Каратальского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31 241,0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30 131,0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31 790,1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09.12.2021 </w:t>
      </w:r>
      <w:r>
        <w:rPr>
          <w:rFonts w:ascii="Times New Roman"/>
          <w:b w:val="false"/>
          <w:i w:val="false"/>
          <w:color w:val="000000"/>
          <w:sz w:val="28"/>
        </w:rPr>
        <w:t>№ 7-12-29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16 209,0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районного бюджета в бюджет сельского округа на 2021 год в сумме 10 046,0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7-12-29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2021-2023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в сумме 3 876,0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2021 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7-12-29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Айыртауского района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09.12.2021 </w:t>
      </w:r>
      <w:r>
        <w:rPr>
          <w:rFonts w:ascii="Times New Roman"/>
          <w:b w:val="false"/>
          <w:i w:val="false"/>
          <w:color w:val="ff0000"/>
          <w:sz w:val="28"/>
        </w:rPr>
        <w:t>№ 7-12-29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6-49-16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Айыртауского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6-49-16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Айыртауского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