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d41b" w14:textId="7cfd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Казанского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6-49-14. Зарегистрировано Департаментом юстиции Северо-Казахстанской области 8 января 2021 года № 6910.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Казанского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127 687,1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124 746,1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128 222,2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14 617,0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10 522,0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11 679,1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Решение дополнено пунктом 6-2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2021 год расходы за счет целевого трансферта из Национального фонда Республики Казахстан в сумме 87 928,0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7-12-4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615"/>
        <w:gridCol w:w="916"/>
        <w:gridCol w:w="825"/>
        <w:gridCol w:w="588"/>
        <w:gridCol w:w="9"/>
        <w:gridCol w:w="5513"/>
        <w:gridCol w:w="17"/>
        <w:gridCol w:w="28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5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128 222,2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6-49-14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Казанского сельского округа Айыртауского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