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8c62" w14:textId="a8f8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Имантауского сельского округа Айыртауского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декабря 2020 года 6-49-13. Зарегистрировано Департаментом юстиции Северо-Казахстанской области 8 января 2021 года № 6911.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Имантауского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37 508,0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6 178,0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31 330,0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39 844,2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-2 336,2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2 336,2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2 336,2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7-12-3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15 579,0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районного бюджета в бюджет сельского округа на 2021 год в сумме 7 850,0 тысяч тенге.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2021 год целевые трансферты из областного бюджета в сумме 7 901,0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XLIX сессии,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6-49-13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Имантауского сельского округа Айыртауского района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>№ 7-12-3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39 844,2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6-49-13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Имантауского сельского округа Айыртауского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6-49-13</w:t>
            </w:r>
          </w:p>
        </w:tc>
      </w:tr>
    </w:tbl>
    <w:bookmarkStart w:name="z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Имантауского сельского округа Айыртауского района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68"/>
        <w:gridCol w:w="1571"/>
        <w:gridCol w:w="624"/>
        <w:gridCol w:w="1540"/>
        <w:gridCol w:w="1156"/>
        <w:gridCol w:w="2522"/>
        <w:gridCol w:w="115"/>
        <w:gridCol w:w="2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