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cc88" w14:textId="ef2c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Арыкбалыкского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6-49-9. Зарегистрировано Департаментом юстиции Северо-Казахстанской области 8 января 2021 года № 6915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Арыкбалыкского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89 521,4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2 520,0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80 343,4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91 449,7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1 928,3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Айыртауского районного маслихата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7-11-3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19 004,0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 в сумме 46 279,0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7-11-3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 в сумме 15 060,4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7-11-3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Айыртауского районного маслихата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7-11-3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91 449,7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39 396,6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39 396,6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6-49-9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6-49-9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7-3-12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"/>
        <w:gridCol w:w="1906"/>
        <w:gridCol w:w="3"/>
        <w:gridCol w:w="1047"/>
        <w:gridCol w:w="856"/>
        <w:gridCol w:w="3630"/>
        <w:gridCol w:w="41"/>
        <w:gridCol w:w="34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