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0afd" w14:textId="7c80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Антоновского сельского округа Айыртауского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31 декабря 2020 года 6-49-8. Зарегистрировано Департаментом юстиции Северо-Казахстанской области 8 января 2021 года № 6916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Антоновского сельского округа Айыртауского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35 995,0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4 545,0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31 300,0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36 603,6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608,6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7-3-11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09.12.2021 </w:t>
      </w:r>
      <w:r>
        <w:rPr>
          <w:rFonts w:ascii="Times New Roman"/>
          <w:b w:val="false"/>
          <w:i w:val="false"/>
          <w:color w:val="000000"/>
          <w:sz w:val="28"/>
        </w:rPr>
        <w:t>№ 7-12-27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плата за размещение наружной (визуальной) рекламы: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другие доходы от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сельского округа.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16 490,0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целевые трансферты передаваемые из районного бюджета в бюджет сельского округа на 2021 год в сумме 8473,0 тысяч тенге.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Антоновского сельского округа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7-12-27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7-3-11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бюджете сельского округа на 2021 год целевые трансферты из областного бюджета в сумме 6 337,0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Антоновского сельского округа на 2021– 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Айыртауского районного маслихата Северо-Казахстанской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7-12-27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XLIX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6-49-8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Антоновского сельского округа Айыртауского района на 2021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7-3-11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01.01.2021; от 09.12.2021 </w:t>
      </w:r>
      <w:r>
        <w:rPr>
          <w:rFonts w:ascii="Times New Roman"/>
          <w:b w:val="false"/>
          <w:i w:val="false"/>
          <w:color w:val="ff0000"/>
          <w:sz w:val="28"/>
        </w:rPr>
        <w:t>№ 7-12-27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6-49-8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Антоновского сельского округа Айыртауского района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6-49-8</w:t>
            </w:r>
          </w:p>
        </w:tc>
      </w:tr>
    </w:tbl>
    <w:bookmarkStart w:name="z6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Антоновского сельского округа Айыртауского района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7-3-11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