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6821" w14:textId="f046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Достык в улицу Байкена Ашимова в селе Саумалколь Айыртауского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Володарского сельского округа Айыртауского района Северо-Казахстанской области от 20 июля 2020 года № 96. Зарегистрировано Департаментом юстиции Северо-Казахстанской области 23 июля 2020 года № 6463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Саумалколь, на основании заключения Северо-Казахстанской областной ономастической комиссии от 28 августа 2018 года, аким Володарского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Достык в улицу Байкена Ашимова в селе Саумалколь Айыртауского района Северо-Казахстанской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Касымгалиев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