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2531" w14:textId="96e2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Талшыкского сельского округа Акжарского района на 2020-2022 годы</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6 января 2020 года № 51-8. Зарегистрировано Департаментом юстиции Северо-Казахстанской области 10 января 2020 года № 5841.</w:t>
      </w:r>
    </w:p>
    <w:p>
      <w:pPr>
        <w:spacing w:after="0"/>
        <w:ind w:left="0"/>
        <w:jc w:val="both"/>
      </w:pPr>
      <w:bookmarkStart w:name="z4" w:id="0"/>
      <w:r>
        <w:rPr>
          <w:rFonts w:ascii="Times New Roman"/>
          <w:b w:val="false"/>
          <w:i w:val="false"/>
          <w:color w:val="ff0000"/>
          <w:sz w:val="28"/>
        </w:rPr>
        <w:t>
      Сноска. Вводится в действие с 01.01.2020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РЕШИЛ:</w:t>
      </w:r>
    </w:p>
    <w:bookmarkEnd w:id="1"/>
    <w:bookmarkStart w:name="z23" w:id="2"/>
    <w:p>
      <w:pPr>
        <w:spacing w:after="0"/>
        <w:ind w:left="0"/>
        <w:jc w:val="both"/>
      </w:pPr>
      <w:r>
        <w:rPr>
          <w:rFonts w:ascii="Times New Roman"/>
          <w:b w:val="false"/>
          <w:i w:val="false"/>
          <w:color w:val="000000"/>
          <w:sz w:val="28"/>
        </w:rPr>
        <w:t xml:space="preserve">
      1. Утвердить бюджет Талшыкскому сельскому округу на 2020-2022 годы согласно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на 2020 год в следующих объемах:</w:t>
      </w:r>
    </w:p>
    <w:bookmarkEnd w:id="2"/>
    <w:bookmarkStart w:name="z8" w:id="3"/>
    <w:p>
      <w:pPr>
        <w:spacing w:after="0"/>
        <w:ind w:left="0"/>
        <w:jc w:val="both"/>
      </w:pPr>
      <w:r>
        <w:rPr>
          <w:rFonts w:ascii="Times New Roman"/>
          <w:b w:val="false"/>
          <w:i w:val="false"/>
          <w:color w:val="000000"/>
          <w:sz w:val="28"/>
        </w:rPr>
        <w:t>
      1) доходы – 81713,1 тысяч тенге:</w:t>
      </w:r>
    </w:p>
    <w:bookmarkEnd w:id="3"/>
    <w:bookmarkStart w:name="z9" w:id="4"/>
    <w:p>
      <w:pPr>
        <w:spacing w:after="0"/>
        <w:ind w:left="0"/>
        <w:jc w:val="both"/>
      </w:pPr>
      <w:r>
        <w:rPr>
          <w:rFonts w:ascii="Times New Roman"/>
          <w:b w:val="false"/>
          <w:i w:val="false"/>
          <w:color w:val="000000"/>
          <w:sz w:val="28"/>
        </w:rPr>
        <w:t>
      налоговые поступления – 15570,8тысяч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38,2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–66104,1 тысяч тенге;</w:t>
      </w:r>
    </w:p>
    <w:bookmarkEnd w:id="7"/>
    <w:bookmarkStart w:name="z13" w:id="8"/>
    <w:p>
      <w:pPr>
        <w:spacing w:after="0"/>
        <w:ind w:left="0"/>
        <w:jc w:val="both"/>
      </w:pPr>
      <w:r>
        <w:rPr>
          <w:rFonts w:ascii="Times New Roman"/>
          <w:b w:val="false"/>
          <w:i w:val="false"/>
          <w:color w:val="000000"/>
          <w:sz w:val="28"/>
        </w:rPr>
        <w:t>
      2) затраты – 91507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-9793,9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–9793,9 тысяч тенге:</w:t>
      </w:r>
    </w:p>
    <w:bookmarkEnd w:id="16"/>
    <w:bookmarkStart w:name="z22" w:id="17"/>
    <w:p>
      <w:pPr>
        <w:spacing w:after="0"/>
        <w:ind w:left="0"/>
        <w:jc w:val="both"/>
      </w:pPr>
      <w:r>
        <w:rPr>
          <w:rFonts w:ascii="Times New Roman"/>
          <w:b w:val="false"/>
          <w:i w:val="false"/>
          <w:color w:val="000000"/>
          <w:sz w:val="28"/>
        </w:rPr>
        <w:t>
      поступление займов – 7504 тысяч тенге;</w:t>
      </w:r>
    </w:p>
    <w:bookmarkEnd w:id="17"/>
    <w:p>
      <w:pPr>
        <w:spacing w:after="0"/>
        <w:ind w:left="0"/>
        <w:jc w:val="both"/>
      </w:pPr>
      <w:r>
        <w:rPr>
          <w:rFonts w:ascii="Times New Roman"/>
          <w:b w:val="false"/>
          <w:i w:val="false"/>
          <w:color w:val="000000"/>
          <w:sz w:val="28"/>
        </w:rPr>
        <w:t>
      погашение займов – 0 тысяч тенге;</w:t>
      </w:r>
    </w:p>
    <w:p>
      <w:pPr>
        <w:spacing w:after="0"/>
        <w:ind w:left="0"/>
        <w:jc w:val="both"/>
      </w:pPr>
      <w:r>
        <w:rPr>
          <w:rFonts w:ascii="Times New Roman"/>
          <w:b w:val="false"/>
          <w:i w:val="false"/>
          <w:color w:val="000000"/>
          <w:sz w:val="28"/>
        </w:rPr>
        <w:t xml:space="preserve">
      используемые остатки бюджетных средств – 2289,9 тысяч тенге;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Акжарского районного маслихата Северо-Казахстанской области от 08.07.2020 </w:t>
      </w:r>
      <w:r>
        <w:rPr>
          <w:rFonts w:ascii="Times New Roman"/>
          <w:b w:val="false"/>
          <w:i w:val="false"/>
          <w:color w:val="000000"/>
          <w:sz w:val="28"/>
        </w:rPr>
        <w:t>№ 59-1</w:t>
      </w:r>
      <w:r>
        <w:rPr>
          <w:rFonts w:ascii="Times New Roman"/>
          <w:b w:val="false"/>
          <w:i w:val="false"/>
          <w:color w:val="ff0000"/>
          <w:sz w:val="28"/>
        </w:rPr>
        <w:t xml:space="preserve"> (вводится в действие с 01.01.2020); в редакции решения Акжарского районного маслихата Северо-Казахстанской области от 19.11.2020 </w:t>
      </w:r>
      <w:r>
        <w:rPr>
          <w:rFonts w:ascii="Times New Roman"/>
          <w:b w:val="false"/>
          <w:i w:val="false"/>
          <w:color w:val="000000"/>
          <w:sz w:val="28"/>
        </w:rPr>
        <w:t>№ 64-5</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Установить,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w:t>
      </w:r>
    </w:p>
    <w:bookmarkEnd w:id="18"/>
    <w:bookmarkStart w:name="z25" w:id="19"/>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bookmarkEnd w:id="19"/>
    <w:bookmarkStart w:name="z26" w:id="20"/>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0"/>
    <w:bookmarkStart w:name="z27" w:id="21"/>
    <w:p>
      <w:pPr>
        <w:spacing w:after="0"/>
        <w:ind w:left="0"/>
        <w:jc w:val="both"/>
      </w:pPr>
      <w:r>
        <w:rPr>
          <w:rFonts w:ascii="Times New Roman"/>
          <w:b w:val="false"/>
          <w:i w:val="false"/>
          <w:color w:val="000000"/>
          <w:sz w:val="28"/>
        </w:rPr>
        <w:t>
      место жительства – для остальных физических лиц;</w:t>
      </w:r>
    </w:p>
    <w:bookmarkEnd w:id="21"/>
    <w:bookmarkStart w:name="z28" w:id="22"/>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22"/>
    <w:bookmarkStart w:name="z29" w:id="23"/>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bookmarkEnd w:id="23"/>
    <w:bookmarkStart w:name="z30" w:id="24"/>
    <w:p>
      <w:pPr>
        <w:spacing w:after="0"/>
        <w:ind w:left="0"/>
        <w:jc w:val="both"/>
      </w:pPr>
      <w:r>
        <w:rPr>
          <w:rFonts w:ascii="Times New Roman"/>
          <w:b w:val="false"/>
          <w:i w:val="false"/>
          <w:color w:val="000000"/>
          <w:sz w:val="28"/>
        </w:rPr>
        <w:t>
      4) налог на транспортные средства:</w:t>
      </w:r>
    </w:p>
    <w:bookmarkEnd w:id="24"/>
    <w:bookmarkStart w:name="z31" w:id="25"/>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5"/>
    <w:bookmarkStart w:name="z32" w:id="26"/>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End w:id="26"/>
    <w:bookmarkStart w:name="z33" w:id="27"/>
    <w:p>
      <w:pPr>
        <w:spacing w:after="0"/>
        <w:ind w:left="0"/>
        <w:jc w:val="both"/>
      </w:pPr>
      <w:r>
        <w:rPr>
          <w:rFonts w:ascii="Times New Roman"/>
          <w:b w:val="false"/>
          <w:i w:val="false"/>
          <w:color w:val="000000"/>
          <w:sz w:val="28"/>
        </w:rPr>
        <w:t>
      5) плата за размещение наружной (визуальной) рекламы:</w:t>
      </w:r>
    </w:p>
    <w:bookmarkEnd w:id="27"/>
    <w:bookmarkStart w:name="z34" w:id="28"/>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28"/>
    <w:bookmarkStart w:name="z35" w:id="29"/>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bookmarkEnd w:id="29"/>
    <w:bookmarkStart w:name="z36" w:id="30"/>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0"/>
    <w:bookmarkStart w:name="z37" w:id="31"/>
    <w:p>
      <w:pPr>
        <w:spacing w:after="0"/>
        <w:ind w:left="0"/>
        <w:jc w:val="both"/>
      </w:pPr>
      <w:r>
        <w:rPr>
          <w:rFonts w:ascii="Times New Roman"/>
          <w:b w:val="false"/>
          <w:i w:val="false"/>
          <w:color w:val="000000"/>
          <w:sz w:val="28"/>
        </w:rPr>
        <w:t>
      3. Установить, что доходы бюджета сельского округа на 2020 год формируются за счет следующих неналоговых поступлений:</w:t>
      </w:r>
    </w:p>
    <w:bookmarkEnd w:id="31"/>
    <w:bookmarkStart w:name="z38" w:id="32"/>
    <w:p>
      <w:pPr>
        <w:spacing w:after="0"/>
        <w:ind w:left="0"/>
        <w:jc w:val="both"/>
      </w:pPr>
      <w:r>
        <w:rPr>
          <w:rFonts w:ascii="Times New Roman"/>
          <w:b w:val="false"/>
          <w:i w:val="false"/>
          <w:color w:val="000000"/>
          <w:sz w:val="28"/>
        </w:rPr>
        <w:t>
      1) штрафы, налагаемые акимами городов районного значения, сел, поселков, сельских округов за административные правонарушения;</w:t>
      </w:r>
    </w:p>
    <w:bookmarkEnd w:id="32"/>
    <w:bookmarkStart w:name="z39" w:id="33"/>
    <w:p>
      <w:pPr>
        <w:spacing w:after="0"/>
        <w:ind w:left="0"/>
        <w:jc w:val="both"/>
      </w:pPr>
      <w:r>
        <w:rPr>
          <w:rFonts w:ascii="Times New Roman"/>
          <w:b w:val="false"/>
          <w:i w:val="false"/>
          <w:color w:val="000000"/>
          <w:sz w:val="28"/>
        </w:rPr>
        <w:t>
      2) добровольные сборы физических и юридических лиц;</w:t>
      </w:r>
    </w:p>
    <w:bookmarkEnd w:id="33"/>
    <w:bookmarkStart w:name="z40" w:id="34"/>
    <w:p>
      <w:pPr>
        <w:spacing w:after="0"/>
        <w:ind w:left="0"/>
        <w:jc w:val="both"/>
      </w:pPr>
      <w:r>
        <w:rPr>
          <w:rFonts w:ascii="Times New Roman"/>
          <w:b w:val="false"/>
          <w:i w:val="false"/>
          <w:color w:val="000000"/>
          <w:sz w:val="28"/>
        </w:rPr>
        <w:t>
      3)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4"/>
    <w:bookmarkStart w:name="z41" w:id="35"/>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bookmarkEnd w:id="35"/>
    <w:bookmarkStart w:name="z42" w:id="36"/>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6"/>
    <w:bookmarkStart w:name="z43" w:id="37"/>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7"/>
    <w:bookmarkStart w:name="z44" w:id="38"/>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8"/>
    <w:bookmarkStart w:name="z45" w:id="39"/>
    <w:p>
      <w:pPr>
        <w:spacing w:after="0"/>
        <w:ind w:left="0"/>
        <w:jc w:val="both"/>
      </w:pPr>
      <w:r>
        <w:rPr>
          <w:rFonts w:ascii="Times New Roman"/>
          <w:b w:val="false"/>
          <w:i w:val="false"/>
          <w:color w:val="000000"/>
          <w:sz w:val="28"/>
        </w:rPr>
        <w:t>
      4) другие неналоговые поступления в бюджеты города районного значения, села, поселка, сельского округа.</w:t>
      </w:r>
    </w:p>
    <w:bookmarkEnd w:id="39"/>
    <w:bookmarkStart w:name="z46" w:id="40"/>
    <w:p>
      <w:pPr>
        <w:spacing w:after="0"/>
        <w:ind w:left="0"/>
        <w:jc w:val="both"/>
      </w:pPr>
      <w:r>
        <w:rPr>
          <w:rFonts w:ascii="Times New Roman"/>
          <w:b w:val="false"/>
          <w:i w:val="false"/>
          <w:color w:val="000000"/>
          <w:sz w:val="28"/>
        </w:rPr>
        <w:t>
      4.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0"/>
    <w:bookmarkStart w:name="z47" w:id="41"/>
    <w:p>
      <w:pPr>
        <w:spacing w:after="0"/>
        <w:ind w:left="0"/>
        <w:jc w:val="both"/>
      </w:pPr>
      <w:r>
        <w:rPr>
          <w:rFonts w:ascii="Times New Roman"/>
          <w:b w:val="false"/>
          <w:i w:val="false"/>
          <w:color w:val="000000"/>
          <w:sz w:val="28"/>
        </w:rPr>
        <w:t>
      5. Поступлениями трансфертов в бюджеты города районного значения, села, поселка, сельского округа являются трансферты из районного бюджета.</w:t>
      </w:r>
    </w:p>
    <w:bookmarkEnd w:id="41"/>
    <w:bookmarkStart w:name="z48" w:id="42"/>
    <w:p>
      <w:pPr>
        <w:spacing w:after="0"/>
        <w:ind w:left="0"/>
        <w:jc w:val="both"/>
      </w:pPr>
      <w:r>
        <w:rPr>
          <w:rFonts w:ascii="Times New Roman"/>
          <w:b w:val="false"/>
          <w:i w:val="false"/>
          <w:color w:val="000000"/>
          <w:sz w:val="28"/>
        </w:rPr>
        <w:t>
      6. Учесть в бюджете сельского округа на 2020 год поступление целевых трансфертов из республиканского бюджета.</w:t>
      </w:r>
    </w:p>
    <w:bookmarkEnd w:id="42"/>
    <w:bookmarkStart w:name="z49" w:id="43"/>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Талшыкского сельского округа Акжарского района "О реализации решения Акжарского районного маслихата "Об утверждении бюджета Талшыкского сельского округа Акжарского района на 2020-2022 годы".</w:t>
      </w:r>
    </w:p>
    <w:bookmarkEnd w:id="43"/>
    <w:bookmarkStart w:name="z50" w:id="44"/>
    <w:p>
      <w:pPr>
        <w:spacing w:after="0"/>
        <w:ind w:left="0"/>
        <w:jc w:val="both"/>
      </w:pPr>
      <w:r>
        <w:rPr>
          <w:rFonts w:ascii="Times New Roman"/>
          <w:b w:val="false"/>
          <w:i w:val="false"/>
          <w:color w:val="000000"/>
          <w:sz w:val="28"/>
        </w:rPr>
        <w:t xml:space="preserve">
      7. Учесть, что в бюджете сельского округа на 2020 год предусмотрен объем субвенции, передаваемой из районного бюджета в бюджет округа в сумме 54 732 тысяч тенге. </w:t>
      </w:r>
    </w:p>
    <w:bookmarkEnd w:id="44"/>
    <w:bookmarkStart w:name="z61" w:id="45"/>
    <w:p>
      <w:pPr>
        <w:spacing w:after="0"/>
        <w:ind w:left="0"/>
        <w:jc w:val="both"/>
      </w:pPr>
      <w:r>
        <w:rPr>
          <w:rFonts w:ascii="Times New Roman"/>
          <w:b w:val="false"/>
          <w:i w:val="false"/>
          <w:color w:val="000000"/>
          <w:sz w:val="28"/>
        </w:rPr>
        <w:t xml:space="preserve">
      7-1. Предусмотреть расходы бюджета Талшыкского сельского округа за счет свободных остатков бюджетных средств, сложившихся на начало финансового года,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45"/>
    <w:p>
      <w:pPr>
        <w:spacing w:after="0"/>
        <w:ind w:left="0"/>
        <w:jc w:val="both"/>
      </w:pPr>
      <w:r>
        <w:rPr>
          <w:rFonts w:ascii="Times New Roman"/>
          <w:b w:val="false"/>
          <w:i w:val="false"/>
          <w:color w:val="000000"/>
          <w:sz w:val="28"/>
        </w:rPr>
        <w:t>
      Распределение сумм свободных остатков бюджетных средств, сложившихся на начало финансового года определяется решением акима Талшыкского сельского округа "О реализации решения Акжарского районного маслихата от 06 января 2020 года №51-8 "Об утверждении бюджета Талшыкского сельского Акжарского района на 2020-2022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7-1 в соответствии с решением Акжарского районного маслихата Северо-Казахстанской области от 23.04.2020 </w:t>
      </w:r>
      <w:r>
        <w:rPr>
          <w:rFonts w:ascii="Times New Roman"/>
          <w:b w:val="false"/>
          <w:i w:val="false"/>
          <w:color w:val="000000"/>
          <w:sz w:val="28"/>
        </w:rPr>
        <w:t>№ 56-1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2" w:id="46"/>
    <w:p>
      <w:pPr>
        <w:spacing w:after="0"/>
        <w:ind w:left="0"/>
        <w:jc w:val="both"/>
      </w:pPr>
      <w:r>
        <w:rPr>
          <w:rFonts w:ascii="Times New Roman"/>
          <w:b w:val="false"/>
          <w:i w:val="false"/>
          <w:color w:val="000000"/>
          <w:sz w:val="28"/>
        </w:rPr>
        <w:t xml:space="preserve">
      7-2. Учесть в бюджете сельского округа на 2020 год поступление расходов за счет кредитов из областного бюджета из средств внутренних займов,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46"/>
    <w:p>
      <w:pPr>
        <w:spacing w:after="0"/>
        <w:ind w:left="0"/>
        <w:jc w:val="both"/>
      </w:pPr>
      <w:r>
        <w:rPr>
          <w:rFonts w:ascii="Times New Roman"/>
          <w:b w:val="false"/>
          <w:i w:val="false"/>
          <w:color w:val="000000"/>
          <w:sz w:val="28"/>
        </w:rPr>
        <w:t>
      Распределение сумм бюджетных кредитов за счет кредитов из областного бюджета из средств внутренних займов определяется решением акима Талшыкского сельского округа "О реализации решения Акжарского районного маслихата от 06 января 2020 года №51-8 "Об утверждении бюджета Талшыкского сельского Акжарского района на 2020-2022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7-2 в соответствии с решением Акжарского районного маслихата Северо-Казахстанской области от 23.04.2020 </w:t>
      </w:r>
      <w:r>
        <w:rPr>
          <w:rFonts w:ascii="Times New Roman"/>
          <w:b w:val="false"/>
          <w:i w:val="false"/>
          <w:color w:val="000000"/>
          <w:sz w:val="28"/>
        </w:rPr>
        <w:t>№ 56-1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1" w:id="47"/>
    <w:p>
      <w:pPr>
        <w:spacing w:after="0"/>
        <w:ind w:left="0"/>
        <w:jc w:val="both"/>
      </w:pPr>
      <w:r>
        <w:rPr>
          <w:rFonts w:ascii="Times New Roman"/>
          <w:b w:val="false"/>
          <w:i w:val="false"/>
          <w:color w:val="000000"/>
          <w:sz w:val="28"/>
        </w:rPr>
        <w:t>
      8. Обеспечить в 2020 году выплату заработной платы работникам бюджетной сферы в полном объеме.</w:t>
      </w:r>
    </w:p>
    <w:bookmarkEnd w:id="47"/>
    <w:bookmarkStart w:name="z52" w:id="48"/>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Акжарского районного </w:t>
            </w:r>
            <w:r>
              <w:br/>
            </w:r>
            <w:r>
              <w:rPr>
                <w:rFonts w:ascii="Times New Roman"/>
                <w:b w:val="false"/>
                <w:i/>
                <w:color w:val="000000"/>
                <w:sz w:val="20"/>
              </w:rPr>
              <w:t xml:space="preserve">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Акжарского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Акжарского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06 января 2020 года № 51-8</w:t>
            </w:r>
          </w:p>
        </w:tc>
      </w:tr>
    </w:tbl>
    <w:bookmarkStart w:name="z64" w:id="49"/>
    <w:p>
      <w:pPr>
        <w:spacing w:after="0"/>
        <w:ind w:left="0"/>
        <w:jc w:val="left"/>
      </w:pPr>
      <w:r>
        <w:rPr>
          <w:rFonts w:ascii="Times New Roman"/>
          <w:b/>
          <w:i w:val="false"/>
          <w:color w:val="000000"/>
        </w:rPr>
        <w:t xml:space="preserve"> Бюджет Талшыкского сельского округа Акжарского района на 2020 год </w:t>
      </w:r>
    </w:p>
    <w:bookmarkEnd w:id="49"/>
    <w:p>
      <w:pPr>
        <w:spacing w:after="0"/>
        <w:ind w:left="0"/>
        <w:jc w:val="both"/>
      </w:pPr>
      <w:r>
        <w:rPr>
          <w:rFonts w:ascii="Times New Roman"/>
          <w:b w:val="false"/>
          <w:i w:val="false"/>
          <w:color w:val="ff0000"/>
          <w:sz w:val="28"/>
        </w:rPr>
        <w:t xml:space="preserve">
      Сноска. Приложение 1 в редакции решения Акжарского районного маслихата Северо-Казахстанской области от 08.07.2020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01.01.2020); в редакции решения Акжарского районного маслихата Северо-Казахстанской области от 19.11.2020 </w:t>
      </w:r>
      <w:r>
        <w:rPr>
          <w:rFonts w:ascii="Times New Roman"/>
          <w:b w:val="false"/>
          <w:i w:val="false"/>
          <w:color w:val="ff0000"/>
          <w:sz w:val="28"/>
        </w:rPr>
        <w:t>№ 64-5</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995"/>
        <w:gridCol w:w="1763"/>
        <w:gridCol w:w="3859"/>
        <w:gridCol w:w="3385"/>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81713,1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66104,1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66104,1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17685,1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Благоустройства и озеленение населенных пунктов</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и средний ремонт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 бюджета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от декабря 2019 года</w:t>
            </w:r>
          </w:p>
        </w:tc>
      </w:tr>
    </w:tbl>
    <w:bookmarkStart w:name="z58" w:id="50"/>
    <w:p>
      <w:pPr>
        <w:spacing w:after="0"/>
        <w:ind w:left="0"/>
        <w:jc w:val="left"/>
      </w:pPr>
      <w:r>
        <w:rPr>
          <w:rFonts w:ascii="Times New Roman"/>
          <w:b/>
          <w:i w:val="false"/>
          <w:color w:val="000000"/>
        </w:rPr>
        <w:t xml:space="preserve"> Бюджет Талшыкского сельского округа Акжарского района на 2021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437"/>
        <w:gridCol w:w="1437"/>
        <w:gridCol w:w="6174"/>
        <w:gridCol w:w="2194"/>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имущество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22257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от продажи финансовых активов государства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от декабря 2019 года №</w:t>
            </w:r>
          </w:p>
        </w:tc>
      </w:tr>
    </w:tbl>
    <w:bookmarkStart w:name="z60" w:id="51"/>
    <w:p>
      <w:pPr>
        <w:spacing w:after="0"/>
        <w:ind w:left="0"/>
        <w:jc w:val="left"/>
      </w:pPr>
      <w:r>
        <w:rPr>
          <w:rFonts w:ascii="Times New Roman"/>
          <w:b/>
          <w:i w:val="false"/>
          <w:color w:val="000000"/>
        </w:rPr>
        <w:t xml:space="preserve"> Бюджет Талшыкского сельского округа Акжарского района на 2022 год</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437"/>
        <w:gridCol w:w="1437"/>
        <w:gridCol w:w="6174"/>
        <w:gridCol w:w="2194"/>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51250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от продажи финансовых активов государства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 бюджета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решению Акжарского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06 января 2020 года № 51-8</w:t>
            </w:r>
          </w:p>
        </w:tc>
      </w:tr>
    </w:tbl>
    <w:bookmarkStart w:name="z66" w:id="52"/>
    <w:p>
      <w:pPr>
        <w:spacing w:after="0"/>
        <w:ind w:left="0"/>
        <w:jc w:val="left"/>
      </w:pPr>
      <w:r>
        <w:rPr>
          <w:rFonts w:ascii="Times New Roman"/>
          <w:b/>
          <w:i w:val="false"/>
          <w:color w:val="000000"/>
        </w:rPr>
        <w:t xml:space="preserve"> Распределение свободных остатков бюджетных средств на 2020 год </w:t>
      </w:r>
    </w:p>
    <w:bookmarkEnd w:id="52"/>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Акжарского районного маслихата Северо-Казахстанской области от 23.04.2020 </w:t>
      </w:r>
      <w:r>
        <w:rPr>
          <w:rFonts w:ascii="Times New Roman"/>
          <w:b w:val="false"/>
          <w:i w:val="false"/>
          <w:color w:val="ff0000"/>
          <w:sz w:val="28"/>
        </w:rPr>
        <w:t>№ 56-1</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091"/>
        <w:gridCol w:w="30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Затраты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2273,3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2273,3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решению Акжарского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06 января 2020 года № 51-8</w:t>
            </w:r>
          </w:p>
        </w:tc>
      </w:tr>
    </w:tbl>
    <w:bookmarkStart w:name="z68" w:id="53"/>
    <w:p>
      <w:pPr>
        <w:spacing w:after="0"/>
        <w:ind w:left="0"/>
        <w:jc w:val="left"/>
      </w:pPr>
      <w:r>
        <w:rPr>
          <w:rFonts w:ascii="Times New Roman"/>
          <w:b/>
          <w:i w:val="false"/>
          <w:color w:val="000000"/>
        </w:rPr>
        <w:t xml:space="preserve"> Расходы за счет кредитов из областного бюджета из средств внутренних займов на 2020 год </w:t>
      </w:r>
    </w:p>
    <w:bookmarkEnd w:id="53"/>
    <w:p>
      <w:pPr>
        <w:spacing w:after="0"/>
        <w:ind w:left="0"/>
        <w:jc w:val="both"/>
      </w:pPr>
      <w:r>
        <w:rPr>
          <w:rFonts w:ascii="Times New Roman"/>
          <w:b w:val="false"/>
          <w:i w:val="false"/>
          <w:color w:val="ff0000"/>
          <w:sz w:val="28"/>
        </w:rPr>
        <w:t xml:space="preserve">
      Сноска. Решение дополнено приложением 5 в соответствии с решением Акжарского районного маслихата Северо-Казахстанской области от 23.04.2020 </w:t>
      </w:r>
      <w:r>
        <w:rPr>
          <w:rFonts w:ascii="Times New Roman"/>
          <w:b w:val="false"/>
          <w:i w:val="false"/>
          <w:color w:val="ff0000"/>
          <w:sz w:val="28"/>
        </w:rPr>
        <w:t>№ 56-1</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977"/>
        <w:gridCol w:w="23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бюджетов города районного значения, села, поселка, сельского округа для финансирования мер в рамках Дорожной карты занятости</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