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441b" w14:textId="8d24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24 декабря 2019 года № 51-1 "Об утверждении бюджета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14 апреля 2020 года № 55-1. Зарегистрировано Департаментом юстиции Северо-Казахстанской области 15 апреля 2020 года № 6198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2020-2022 годы" от 24 декабря 2019 года № 51-1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5756)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Акжарский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5 265 235,4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328 109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4 919 603,4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5 333 391,6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630876,3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663569,3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-699 032,5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699 032,5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663569,3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32 693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68156,2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2019 году, согласно приложению 4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2019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"9-2. Учесть в районном бюджете на 2020 год поступление расходов за счет кредитов из областного бюджета из средств внутренних займов, согласно приложению 5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за счет кредитов из областного бюджета из средств внутренних займов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2020-2022 годы";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8,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№51-1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14"/>
        <w:gridCol w:w="368"/>
        <w:gridCol w:w="694"/>
        <w:gridCol w:w="1063"/>
        <w:gridCol w:w="6282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5265235,4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4919603,4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4919603,4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0"/>
        <w:gridCol w:w="3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4886"/>
        <w:gridCol w:w="30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68156,2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19332,1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кредитов из областного бюджета из средств внутренних займов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6"/>
        <w:gridCol w:w="1136"/>
        <w:gridCol w:w="6711"/>
        <w:gridCol w:w="24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472697,3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