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b72e" w14:textId="d48b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Акжарского районного маслихата от 6 января 2020 года № 51-9 "Об утверждении бюджета Ленинградского сельского округа Акжарского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23 апреля 2020 года № 56-2. Зарегистрировано Департаментом юстиции Северо-Казахстанской области 23 апреля 2020 года № 6261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Ленинградского сельского округа Акжарского района на 2020-2022 годы" от 6 января 2020 года № 51-9(опубликовано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5835)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Ленинградского сельского округа Акжарского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45 235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12 400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–32 835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–46 687,2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- 1452,2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1452,2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1452,2 тысяч тенге";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"7-1. Предусмотреть расходы бюджета Ленинградского сельского округа за счет свободных остатков бюджетных средств, сложившихся на начало финансового года, согласно приложению 2 к настоящему решению.";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Акжарского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А.Прокофьев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56-2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января 2020 года №51-9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Ленинградского сельского округа Акжарского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4391"/>
        <w:gridCol w:w="3262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46687,2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7988,7 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7988,7 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3488,7 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-1452,2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56-2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января 2020 года № 51-9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свободных остатков бюджетных средств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091"/>
        <w:gridCol w:w="30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1451,7 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1451,7 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1451,7 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