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e215" w14:textId="ffee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Акжарского районного маслихата от 6 января 2020 года № 51-8 "Об утверждении бюджета Талшыкского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23 апреля 2020 года № 56-1. Зарегистрировано Департаментом юстиции Северо-Казахстанской области 24 апреля 2020 года № 6263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"Об утверждении бюджета Талшыкского сельского округа Акжарского района на 2020-2022 годы" от 6 января 2020 года № 51-8(опубликовано 17 января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5841)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"1. Утвердить бюджет Талшыкского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151 688 тысяч тенге:</w:t>
      </w:r>
    </w:p>
    <w:bookmarkEnd w:id="3"/>
    <w:bookmarkStart w:name="z9" w:id="4"/>
    <w:p>
      <w:pPr>
        <w:spacing w:after="0"/>
        <w:ind w:left="0"/>
        <w:jc w:val="both"/>
      </w:pPr>
      <w:r>
        <w:rPr>
          <w:rFonts w:ascii="Times New Roman"/>
          <w:b w:val="false"/>
          <w:i w:val="false"/>
          <w:color w:val="000000"/>
          <w:sz w:val="28"/>
        </w:rPr>
        <w:t>
      налоговые поступления – 21 429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180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xml:space="preserve">
      поступления трансфертов –130 079 тысяч тенге; </w:t>
      </w:r>
    </w:p>
    <w:bookmarkEnd w:id="7"/>
    <w:bookmarkStart w:name="z13" w:id="8"/>
    <w:p>
      <w:pPr>
        <w:spacing w:after="0"/>
        <w:ind w:left="0"/>
        <w:jc w:val="both"/>
      </w:pPr>
      <w:r>
        <w:rPr>
          <w:rFonts w:ascii="Times New Roman"/>
          <w:b w:val="false"/>
          <w:i w:val="false"/>
          <w:color w:val="000000"/>
          <w:sz w:val="28"/>
        </w:rPr>
        <w:t>
      2) затраты –153 977,9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9000 тысяч тенге:</w:t>
      </w:r>
    </w:p>
    <w:bookmarkEnd w:id="9"/>
    <w:bookmarkStart w:name="z15" w:id="10"/>
    <w:p>
      <w:pPr>
        <w:spacing w:after="0"/>
        <w:ind w:left="0"/>
        <w:jc w:val="both"/>
      </w:pPr>
      <w:r>
        <w:rPr>
          <w:rFonts w:ascii="Times New Roman"/>
          <w:b w:val="false"/>
          <w:i w:val="false"/>
          <w:color w:val="000000"/>
          <w:sz w:val="28"/>
        </w:rPr>
        <w:t>
      бюджетные кредиты – 9000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11289,9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11289,9 тысяч тенге:</w:t>
      </w:r>
    </w:p>
    <w:bookmarkEnd w:id="16"/>
    <w:bookmarkStart w:name="z22" w:id="17"/>
    <w:p>
      <w:pPr>
        <w:spacing w:after="0"/>
        <w:ind w:left="0"/>
        <w:jc w:val="both"/>
      </w:pPr>
      <w:r>
        <w:rPr>
          <w:rFonts w:ascii="Times New Roman"/>
          <w:b w:val="false"/>
          <w:i w:val="false"/>
          <w:color w:val="000000"/>
          <w:sz w:val="28"/>
        </w:rPr>
        <w:t>
      поступление займов – 9000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2 289,9 тысяч тенге";</w:t>
      </w:r>
    </w:p>
    <w:bookmarkEnd w:id="19"/>
    <w:bookmarkStart w:name="z25" w:id="20"/>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7-1</w:t>
      </w:r>
      <w:r>
        <w:rPr>
          <w:rFonts w:ascii="Times New Roman"/>
          <w:b w:val="false"/>
          <w:i w:val="false"/>
          <w:color w:val="000000"/>
          <w:sz w:val="28"/>
        </w:rPr>
        <w:t xml:space="preserve"> следующего содержания:</w:t>
      </w:r>
    </w:p>
    <w:bookmarkEnd w:id="20"/>
    <w:bookmarkStart w:name="z26" w:id="21"/>
    <w:p>
      <w:pPr>
        <w:spacing w:after="0"/>
        <w:ind w:left="0"/>
        <w:jc w:val="both"/>
      </w:pPr>
      <w:r>
        <w:rPr>
          <w:rFonts w:ascii="Times New Roman"/>
          <w:b w:val="false"/>
          <w:i w:val="false"/>
          <w:color w:val="000000"/>
          <w:sz w:val="28"/>
        </w:rPr>
        <w:t>
       "7-1. Предусмотреть расходы бюджета Талшыкского сельского округа за счет свободных остатков бюджетных средств, сложившихся на начало финансового года, согласно приложению 2 к настоящему решению.";</w:t>
      </w:r>
    </w:p>
    <w:bookmarkEnd w:id="21"/>
    <w:bookmarkStart w:name="z27" w:id="22"/>
    <w:p>
      <w:pPr>
        <w:spacing w:after="0"/>
        <w:ind w:left="0"/>
        <w:jc w:val="both"/>
      </w:pPr>
      <w:r>
        <w:rPr>
          <w:rFonts w:ascii="Times New Roman"/>
          <w:b w:val="false"/>
          <w:i w:val="false"/>
          <w:color w:val="000000"/>
          <w:sz w:val="28"/>
        </w:rPr>
        <w:t>
      Распределение сумм свободных остатков бюджетных средств, сложившихся на начало финансового года определяется решением акима Талшыкского сельского округа "О реализации решения Акжарского районного маслихата от 06 января 2020 года №51-8 "Об утверждении бюджета Талшыкского сельского Акжарского района на 2020-2022 годы";</w:t>
      </w:r>
    </w:p>
    <w:bookmarkEnd w:id="22"/>
    <w:bookmarkStart w:name="z28" w:id="2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7-2</w:t>
      </w:r>
      <w:r>
        <w:rPr>
          <w:rFonts w:ascii="Times New Roman"/>
          <w:b w:val="false"/>
          <w:i w:val="false"/>
          <w:color w:val="000000"/>
          <w:sz w:val="28"/>
        </w:rPr>
        <w:t xml:space="preserve"> следующего содержания:</w:t>
      </w:r>
    </w:p>
    <w:bookmarkEnd w:id="23"/>
    <w:bookmarkStart w:name="z29" w:id="24"/>
    <w:p>
      <w:pPr>
        <w:spacing w:after="0"/>
        <w:ind w:left="0"/>
        <w:jc w:val="both"/>
      </w:pPr>
      <w:r>
        <w:rPr>
          <w:rFonts w:ascii="Times New Roman"/>
          <w:b w:val="false"/>
          <w:i w:val="false"/>
          <w:color w:val="000000"/>
          <w:sz w:val="28"/>
        </w:rPr>
        <w:t>
       "7-2. Учесть в бюджете сельского округа на 2020 год поступление расходов за счет кредитов из областного бюджета из средств внутренних займов, согласно приложению 3 к настоящему решению;</w:t>
      </w:r>
    </w:p>
    <w:bookmarkEnd w:id="24"/>
    <w:bookmarkStart w:name="z30" w:id="25"/>
    <w:p>
      <w:pPr>
        <w:spacing w:after="0"/>
        <w:ind w:left="0"/>
        <w:jc w:val="both"/>
      </w:pPr>
      <w:r>
        <w:rPr>
          <w:rFonts w:ascii="Times New Roman"/>
          <w:b w:val="false"/>
          <w:i w:val="false"/>
          <w:color w:val="000000"/>
          <w:sz w:val="28"/>
        </w:rPr>
        <w:t>
      Распределение сумм бюджетных кредитов за счет кредитов из областного бюджета из средств внутренних займов определяется решением акима Талшыкского сельского округа "О реализации решения Акжарского районного маслихата от 06 января 2020 года №51-8 "Об утверждении бюджета Талшыкского сельского Акжарского района на 2020-2022 годы";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Start w:name="z32" w:id="26"/>
    <w:p>
      <w:pPr>
        <w:spacing w:after="0"/>
        <w:ind w:left="0"/>
        <w:jc w:val="both"/>
      </w:pPr>
      <w:r>
        <w:rPr>
          <w:rFonts w:ascii="Times New Roman"/>
          <w:b w:val="false"/>
          <w:i w:val="false"/>
          <w:color w:val="000000"/>
          <w:sz w:val="28"/>
        </w:rPr>
        <w:t xml:space="preserve">
      дополнить указанное решение приложениями 4, 5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End w:id="26"/>
    <w:bookmarkStart w:name="z33" w:id="27"/>
    <w:p>
      <w:pPr>
        <w:spacing w:after="0"/>
        <w:ind w:left="0"/>
        <w:jc w:val="both"/>
      </w:pPr>
      <w:r>
        <w:rPr>
          <w:rFonts w:ascii="Times New Roman"/>
          <w:b w:val="false"/>
          <w:i w:val="false"/>
          <w:color w:val="000000"/>
          <w:sz w:val="28"/>
        </w:rPr>
        <w:t xml:space="preserve">
      2. Настоящее решение вводится в действие с 1 января 2020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Акжарского районного маслихата 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А.Прокофьев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апреля 2020 года № 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06 января 2020 года №51-8</w:t>
            </w:r>
          </w:p>
        </w:tc>
      </w:tr>
    </w:tbl>
    <w:bookmarkStart w:name="z45" w:id="28"/>
    <w:p>
      <w:pPr>
        <w:spacing w:after="0"/>
        <w:ind w:left="0"/>
        <w:jc w:val="left"/>
      </w:pPr>
      <w:r>
        <w:rPr>
          <w:rFonts w:ascii="Times New Roman"/>
          <w:b/>
          <w:i w:val="false"/>
          <w:color w:val="000000"/>
        </w:rPr>
        <w:t xml:space="preserve"> Бюджет Талшыкского сельского округа Акжарского района на 2020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Затраты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153977,9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26559,3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26559,3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11660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и средний ремонт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бюджетов города районного значения, села, поселка, сельского округа для финансирования мер в рамках Дорожной карты занятости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 бюджета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апреля 2020 года № 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06 января 2020 года № 51-8</w:t>
            </w:r>
          </w:p>
        </w:tc>
      </w:tr>
    </w:tbl>
    <w:bookmarkStart w:name="z54" w:id="29"/>
    <w:p>
      <w:pPr>
        <w:spacing w:after="0"/>
        <w:ind w:left="0"/>
        <w:jc w:val="left"/>
      </w:pPr>
      <w:r>
        <w:rPr>
          <w:rFonts w:ascii="Times New Roman"/>
          <w:b/>
          <w:i w:val="false"/>
          <w:color w:val="000000"/>
        </w:rPr>
        <w:t xml:space="preserve"> Распределение свободных остатков бюджетных средств на 2020 год</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091"/>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Затраты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2273,3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2273,3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апреля 2020 года № 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06 января 2020 года № 51-8</w:t>
            </w:r>
          </w:p>
        </w:tc>
      </w:tr>
    </w:tbl>
    <w:bookmarkStart w:name="z63" w:id="30"/>
    <w:p>
      <w:pPr>
        <w:spacing w:after="0"/>
        <w:ind w:left="0"/>
        <w:jc w:val="left"/>
      </w:pPr>
      <w:r>
        <w:rPr>
          <w:rFonts w:ascii="Times New Roman"/>
          <w:b/>
          <w:i w:val="false"/>
          <w:color w:val="000000"/>
        </w:rPr>
        <w:t xml:space="preserve"> Расходы за счет кредитов из областного бюджета из средств внутренних займов на 2020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2"/>
        <w:gridCol w:w="4977"/>
        <w:gridCol w:w="2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бюджетов города районного значения, села, поселка, сельского округа для финансирования мер в рамках Дорожной карты занятости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