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0165" w14:textId="f4e0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24 декабря 2019 года № 51-1 "Об утверждении бюджета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19 июня 2020 года № 58-1. Зарегистрировано Департаментом юстиции Северо-Казахстанской области 23 июня 2020 года № 6387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2020-2022 годы" от 24 декабря 2019 года № 51-1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Акжарский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5 054 016,7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328 109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6 523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4 708 384,7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428662,1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296 636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329 329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32 693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-671 281,4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671 281,4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635 835,3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32 693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68139,1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14"/>
        <w:gridCol w:w="368"/>
        <w:gridCol w:w="694"/>
        <w:gridCol w:w="1063"/>
        <w:gridCol w:w="6282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5054016,7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4708384,7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4708367,6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5428662,1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-671281,4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592"/>
        <w:gridCol w:w="1592"/>
        <w:gridCol w:w="4886"/>
        <w:gridCol w:w="30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68156,2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кредитов из областного бюджета из средств внутренних займов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