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8169" w14:textId="7b38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24 декабря 2019 года № 51-1 "Об утверждении бюджета Акжарского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18 ноября 2020 года № 64-1. Зарегистрировано Департаментом юстиции Северо-Казахстанской области 20 ноября 2020 года № 6695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Акжарского района на 2020-2022 годы" от 24 декабря 2019 года № 51-1 (опубликовано 31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Акжарский районный бюджет на 2020-2022 годы согласно приложениям 1, 2 и 3 к настоящему решению соответственно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5 186 504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346 278,1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19 463,7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11 429,7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4 809 332,5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5 540 941,1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280 609,4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313 302,4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32 693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-635 046,5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635 046,5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599 600,4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32 693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68139,1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752"/>
        <w:gridCol w:w="484"/>
        <w:gridCol w:w="1021"/>
        <w:gridCol w:w="1022"/>
        <w:gridCol w:w="6038"/>
        <w:gridCol w:w="24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5186504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346278,1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194767,2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194767,2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57439,2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92473,8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87220,7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1597,9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1597,9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19463,7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14811,6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15247,3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4247,3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4247,3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4809332,5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4809315,4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5540941,1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2598662,6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-635046,5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общей суммы резерва местного исполнительного органа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2003"/>
        <w:gridCol w:w="2003"/>
        <w:gridCol w:w="2974"/>
        <w:gridCol w:w="38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bookmarkStart w:name="z5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проекты и программы районного бюджета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0"/>
        <w:gridCol w:w="33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