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fc0e" w14:textId="7c0f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2020 года № 51-14 "Об утверждении бюджета Кишикаройского сельского округа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19 ноября 2020 года № 64-12. Зарегистрировано Департаментом юстиции Северо-Казахстанской области 25 ноября 2020 года № 6707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2020-2022 годы" от 6 января 2020 года № 51-14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Кишикаройского сельского округа Акжарского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895,2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632,8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–20566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64-12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51-14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