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381c" w14:textId="2eb3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6 января 2020 года № 51-15 "Об утверждении бюджета Новосельского сельского округа Акжарского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19 ноября 2020 года № 64-11. Зарегистрировано Департаментом юстиции Северо-Казахстанской области 25 ноября 2020 года № 6711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Новосельского сельского округа Акжарского района на 2020-2022 годы" от 6 января 2020 года № 51-15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Новосельского сельского округа Акжарского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21576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–21051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21576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2020 года № 64-11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51-15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Новосельского сельского округа Акжарского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