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8dbf" w14:textId="0e68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Акжарскому району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 декабря 2020 года № 65-1. Зарегистрировано Департаментом юстиции Северо-Казахстанской области 9 декабря 2020 года № 6770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февраля 2017 года "О пастбищах" Акжарский районный маслихат 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 План по управлению пастбищами и их использованию по Акжарскому району на 2020-2021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65-1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Акжарскому району на 2020-2021 годы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Акжарскому району Северо-Казахстанской области на 2020-2021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№11064).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учтены традиции выпаса сельскохозяйственных животных на соответствующей территории администротивно-территориальной единице.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Акжарском районе районе Северо-Казахстанской области имеются 12 сельских округов, 24 сельских населенных пунктов.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Акжарского района Северо-Казахстанской области 804 317 га, из них пастбищные земли – 371786 га, в том числе по сельским округам.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6014"/>
        <w:gridCol w:w="5134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58565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93098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74047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29673 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546494 га;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91886 га;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7677 га;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- 3586 га;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- 10114 га;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144560 га.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продолжительная с сильными ветрами, лето жаркое и сухое. Среднегодовая температура воздуха в январе – -15; -30°С, в июле +17; +30°С. Среднегодовое количество осадков составляет –231 мм.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района- разнообразный, включает примерно 118 видов. Самые распространенные из них: зерновые и астроцветные травы.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района слагается в основном из обыкновенных и южных чернозҰмов.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24 ветеринарных пунктов, 22 скотомогильников.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же в районе функционирует: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-Молочный комплекс на 1000 дойных коров (фермерское хозяйство "Бекет");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Племенной репродуктор на 400 голов крупного рогатого скота (фермерское хозяйство "Данил");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-Молочно-товарная ферма на 287 дойных голов крупного рогатого скота (товарищество с ограниченной ответственностью "Сут");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Акжарском районе насчитывается крупного рогатого скота- 38717 голов, мелкого рогатого скота- 51775 голов, лошадей- 17603 голов.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Акжарскому району имеются всего- 371 886 гектар пастбищных угодий. В черте населенного пункта числится 84042 гектар пастбищ, в землях запаса имеются 126118 гектар пастбищных угодий.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9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сельскохозяйственных животных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2701"/>
        <w:gridCol w:w="2701"/>
        <w:gridCol w:w="2701"/>
        <w:gridCol w:w="2701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Айсаринский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Уялинский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