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d042" w14:textId="d60d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Возвышенского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56-3. Зарегистрировано Департаментом юстиции Северо-Казахстанской области 10 января 2020 года № 5832.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Возвышенского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32 471,2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29 931,2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32 471,2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и от 27.08.2020 </w:t>
      </w:r>
      <w:r>
        <w:rPr>
          <w:rFonts w:ascii="Times New Roman"/>
          <w:b w:val="false"/>
          <w:i w:val="false"/>
          <w:color w:val="000000"/>
          <w:sz w:val="28"/>
        </w:rPr>
        <w:t>№ 65-9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8 891 тысяча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56-3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на 2020 год Возвышенского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27.08.2020 </w:t>
      </w:r>
      <w:r>
        <w:rPr>
          <w:rFonts w:ascii="Times New Roman"/>
          <w:b w:val="false"/>
          <w:i w:val="false"/>
          <w:color w:val="ff0000"/>
          <w:sz w:val="28"/>
        </w:rPr>
        <w:t>№ 65-9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68-16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Возвышенского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555"/>
        <w:gridCol w:w="6083"/>
        <w:gridCol w:w="227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Возвышенского сельского округа района имени Габита Мусрепова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555"/>
        <w:gridCol w:w="6083"/>
        <w:gridCol w:w="227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