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aa6b" w14:textId="44ba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Чистопольского сельского округа района имени Габита Мусрепова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января 2020 года № 56-15. Зарегистрировано Департаментом юстиции Северо-Казахстанской области 10 января 2020 года № 5834.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Чистопольского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127 463,8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10 531,4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369,9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116 562,5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130 741,7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-3 277,9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3 277,9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3 277,9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26.08.2020 </w:t>
      </w:r>
      <w:r>
        <w:rPr>
          <w:rFonts w:ascii="Times New Roman"/>
          <w:b w:val="false"/>
          <w:i w:val="false"/>
          <w:color w:val="000000"/>
          <w:sz w:val="28"/>
        </w:rPr>
        <w:t>№ 65-7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01.01.2020);в редакции решения маслихата района имени Габита Мусрепова Северо-Казахстанской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68-14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70-3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15 042 тысячи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56-15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на 2020 год Чистопольского сельского округа района имени Габита Мусрепова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26.08.2020 </w:t>
      </w:r>
      <w:r>
        <w:rPr>
          <w:rFonts w:ascii="Times New Roman"/>
          <w:b w:val="false"/>
          <w:i w:val="false"/>
          <w:color w:val="ff0000"/>
          <w:sz w:val="28"/>
        </w:rPr>
        <w:t>№ 65-7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редакции решения маслихата района имени Габита Мусрепова Северо-Казахстанской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68-14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70-3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5654"/>
        <w:gridCol w:w="2726"/>
        <w:gridCol w:w="158"/>
        <w:gridCol w:w="161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127 463,8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10 531,4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8 973,8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7 230,1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130 741,7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31 521,2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31 521,2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31 301,2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52 550,7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52 550,7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24 398,7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3 277,9 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Чистопольского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Чистопольского сельского округа района имени Габита Мусрепова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