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460d" w14:textId="7684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января 2020 года № 56-1. Зарегистрировано Департаментом юстиции Северо-Казахстанской области 10 января 2020 года № 5853.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Андреевского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37 201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2 243,7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27.08.2020 </w:t>
      </w:r>
      <w:r>
        <w:rPr>
          <w:rFonts w:ascii="Times New Roman"/>
          <w:b w:val="false"/>
          <w:i w:val="false"/>
          <w:color w:val="000000"/>
          <w:sz w:val="28"/>
        </w:rPr>
        <w:t>№ 65-10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05.11.2020 № 68-7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8 893 тысячи тенге.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56-1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на 2020 год Андреевского сельского округа района имени Габита Мусрепова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27.08.2020 </w:t>
      </w:r>
      <w:r>
        <w:rPr>
          <w:rFonts w:ascii="Times New Roman"/>
          <w:b w:val="false"/>
          <w:i w:val="false"/>
          <w:color w:val="ff0000"/>
          <w:sz w:val="28"/>
        </w:rPr>
        <w:t>№ 65-10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05.11.2020 № 68-7 (вводится в действие с 01.01.2020).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Андреевского сельского округа района имени Габита Мусрепова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Андреевского сельского округа района имени Габита Мусрепова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