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a94a" w14:textId="c54a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Новосельского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56-9. Зарегистрировано Департаментом юстиции Северо-Казахстанской области 10 января 2020 года № 5895.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Новосельского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185 159,1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179 809,1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236 487,7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-51 328,6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51 328,6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50 000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27.08.2020 </w:t>
      </w:r>
      <w:r>
        <w:rPr>
          <w:rFonts w:ascii="Times New Roman"/>
          <w:b w:val="false"/>
          <w:i w:val="false"/>
          <w:color w:val="000000"/>
          <w:sz w:val="28"/>
        </w:rPr>
        <w:t>№ 65-11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70-5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9 166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Новосельского сельского округа района имени Габита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27.08.2020 </w:t>
      </w:r>
      <w:r>
        <w:rPr>
          <w:rFonts w:ascii="Times New Roman"/>
          <w:b w:val="false"/>
          <w:i w:val="false"/>
          <w:color w:val="ff0000"/>
          <w:sz w:val="28"/>
        </w:rPr>
        <w:t>№ 65-11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70-5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923"/>
        <w:gridCol w:w="1699"/>
        <w:gridCol w:w="3496"/>
        <w:gridCol w:w="3931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185 159,1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179 809,1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179 809,1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179 809,1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 рамм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236 487,7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21 321,4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21 101,4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126 875,3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126 875,3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56 743,8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46 349,5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-51 328,6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51 328,6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Новосельского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Новосельского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16 674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