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a395" w14:textId="a6ba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Ломоносовского сельского округа района имени Габита Мусрепова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января 2020 года № 56-7. Зарегистрировано Департаментом юстиции Северо-Казахстанской области 10 января 2020 года № 5897.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бюджет Ломоносовского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31 968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25 713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37 330,9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-5 362,9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5 362,9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5 362,9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26.08.2020 </w:t>
      </w:r>
      <w:r>
        <w:rPr>
          <w:rFonts w:ascii="Times New Roman"/>
          <w:b w:val="false"/>
          <w:i w:val="false"/>
          <w:color w:val="000000"/>
          <w:sz w:val="28"/>
        </w:rPr>
        <w:t>№ 65-2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68-8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693 тысячи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56-7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на 2020 год Ломоносовского сельского округа района имени Габита Мусрепова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26.08.2020 </w:t>
      </w:r>
      <w:r>
        <w:rPr>
          <w:rFonts w:ascii="Times New Roman"/>
          <w:b w:val="false"/>
          <w:i w:val="false"/>
          <w:color w:val="ff0000"/>
          <w:sz w:val="28"/>
        </w:rPr>
        <w:t>№ 65-2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68-8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37 330,9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13 610,9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13 610,9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-5 362,9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Ломоносовского сельского округа района имени Габита Мусрепова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Ломоносовского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