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e44ec0" w14:textId="9e44ec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Рузаевского сельского округа района имени Габита Мусрепова на 2020-2022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имени Габита Мусрепова Северо-Казахстанской области от 8 января 2020 года № 56-11. Зарегистрировано Департаментом юстиции Северо-Казахстанской области 10 января 2020 года № 5898.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01.01.2020 в соответствии с пунктом 5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маслихат района имени Габита Мусрепова Северо-Казахстанской области РЕШИЛ:</w:t>
      </w:r>
    </w:p>
    <w:bookmarkEnd w:id="1"/>
    <w:bookmarkStart w:name="z2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Рузаевского сельского округа района имени Габита Мусрепова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127 525,8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17 820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109 705,8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158 220,5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-30 694,7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30 694,7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25 000 тысяч тенге;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5 694,7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маслихата района имени Габита Мусрепова Северо-Казахстанской области от 26.08.2020 </w:t>
      </w:r>
      <w:r>
        <w:rPr>
          <w:rFonts w:ascii="Times New Roman"/>
          <w:b w:val="false"/>
          <w:i w:val="false"/>
          <w:color w:val="000000"/>
          <w:sz w:val="28"/>
        </w:rPr>
        <w:t>№ 65-5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 в редакции решения маслихата района имени Габита Мусрепова Северо-Казахстанской области от 05.11.2020 </w:t>
      </w:r>
      <w:r>
        <w:rPr>
          <w:rFonts w:ascii="Times New Roman"/>
          <w:b w:val="false"/>
          <w:i w:val="false"/>
          <w:color w:val="000000"/>
          <w:sz w:val="28"/>
        </w:rPr>
        <w:t>№ 68-5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доходы бюджета сельского округа на 2020 год формируются в соответствии с Бюджетным кодексом Республики Казахстан от 4 декабря 2008 года за счет следующих налоговых поступлений: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индивидуального подоходного налога по доходам, подлежащим обложению самостоятельно физическими лицами, у которых на территории села расположено заявленное при постановке на регистрационный учет в органе государственных доходов: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- для индивидуального предпринимателя, частного нотариуса, частного судебного исполнителя, адвоката, профессионального медиатора;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жительства - для остальных физических лиц;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налога на имущество физических лиц по объектам обложения данным налогом, находящимся на территории сельского округа;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земельного налога на земли населенных пунктов с физических и юридических лиц по земельным участкам, находящимся на территории села;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налога на транспортные средства: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физических лиц, место жительства которых находится на территории села;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юридических лиц, место нахождения которых, указываемое в их учредительных документах, располагается на территории села.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Объем бюджетной субвенции, передаваемой из районного бюджета в бюджет сельского округа, составляет 19 383 тысячи тенге.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Обеспечить выплату заработной платы работникам бюджетной сферы в полном объеме.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2020 года.</w:t>
      </w:r>
    </w:p>
    <w:bookmarkEnd w:id="2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маслихата района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имени Габита Мусрепова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Д.Сулейменов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района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имени Габита Мусрепова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Е.Адильбеков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имени Габита Мусрепова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2020 года № 56-11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2020 год Рузаевского сельского округа района имени Габита Мусрепова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маслихата района имени Габита Мусрепова Северо-Казахстанской области от 26.08.2020 </w:t>
      </w:r>
      <w:r>
        <w:rPr>
          <w:rFonts w:ascii="Times New Roman"/>
          <w:b w:val="false"/>
          <w:i w:val="false"/>
          <w:color w:val="ff0000"/>
          <w:sz w:val="28"/>
        </w:rPr>
        <w:t>№ 65-5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 в редакции решения маслихата района имени Габита Мусрепова Северо-Казахстанской области от 05.11.2020 </w:t>
      </w:r>
      <w:r>
        <w:rPr>
          <w:rFonts w:ascii="Times New Roman"/>
          <w:b w:val="false"/>
          <w:i w:val="false"/>
          <w:color w:val="ff0000"/>
          <w:sz w:val="28"/>
        </w:rPr>
        <w:t>№ 68-5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5"/>
        <w:gridCol w:w="1298"/>
        <w:gridCol w:w="1298"/>
        <w:gridCol w:w="5746"/>
        <w:gridCol w:w="3003"/>
      </w:tblGrid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127 525,8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17 820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13 820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12 800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109 705,8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109 705,8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109 705,8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Админис-тратор бюд-жетных прог-рамм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158 220,5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41 097,7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41 097,7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40 877,7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33 800,8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33 800,8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14 200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1 250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8 400,8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9 450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82 822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82 822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82 822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-30 694,7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30 694,7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01 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займов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5 694,7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5 694,7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5 694,7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</w:p>
        </w:tc>
      </w:tr>
    </w:tbl>
    <w:bookmarkStart w:name="z41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2021 год Рузаевского сельского округа района имени Габита Мусрепова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3"/>
        <w:gridCol w:w="1906"/>
        <w:gridCol w:w="1907"/>
        <w:gridCol w:w="3923"/>
        <w:gridCol w:w="3161"/>
      </w:tblGrid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42 591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15 933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14 373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13 312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26 658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26 658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26 658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42 591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33 990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33 990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33 990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8 601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8 601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5 481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</w:p>
        </w:tc>
      </w:tr>
    </w:tbl>
    <w:bookmarkStart w:name="z43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2022 год Рузаевского сельского округа района имени Габита Мусрепова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1394"/>
        <w:gridCol w:w="1394"/>
        <w:gridCol w:w="6174"/>
        <w:gridCol w:w="2312"/>
      </w:tblGrid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44 034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16 570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14 947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13 844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27 464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27 464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27 464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44 034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35 350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35 350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35 350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5 439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5 439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5 439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