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60b24" w14:textId="5e60b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Салкынкольского сельского округа района имени Габита Мусрепова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8 января 2020 года № 56-12. Зарегистрировано Департаментом юстиции Северо-Казахстанской области 10 января 2020 года № 5899.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Салкынкольского сельского округа района имени Габита Мусрепова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24 032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23 382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24 032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25.06.2020 </w:t>
      </w:r>
      <w:r>
        <w:rPr>
          <w:rFonts w:ascii="Times New Roman"/>
          <w:b w:val="false"/>
          <w:i w:val="false"/>
          <w:color w:val="000000"/>
          <w:sz w:val="28"/>
        </w:rPr>
        <w:t>№ 63-10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имени Габита Мусрепова Северо-Казахстанской области от 09.11.2020 </w:t>
      </w:r>
      <w:r>
        <w:rPr>
          <w:rFonts w:ascii="Times New Roman"/>
          <w:b w:val="false"/>
          <w:i w:val="false"/>
          <w:color w:val="000000"/>
          <w:sz w:val="28"/>
        </w:rPr>
        <w:t>№ 68-12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имени Габита Мусрепова Северо-Казахстанской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 70-4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-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-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Объем бюджетной субвенции, передаваемой из районного бюджета в бюджет сельского округа, составляет 12 288 тысяч тенге.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Обеспечить выплату заработной платы работникам бюджетной сферы в полном объеме.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56-12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 xml:space="preserve">Бюджет на 2020 год Салкынкольского сельского округа района имени Габита Мусрепова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25.06.2020 </w:t>
      </w:r>
      <w:r>
        <w:rPr>
          <w:rFonts w:ascii="Times New Roman"/>
          <w:b w:val="false"/>
          <w:i w:val="false"/>
          <w:color w:val="ff0000"/>
          <w:sz w:val="28"/>
        </w:rPr>
        <w:t>№ 63-10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имени Габита Мусрепова Северо-Казахстанской области от 09.11.2020 </w:t>
      </w:r>
      <w:r>
        <w:rPr>
          <w:rFonts w:ascii="Times New Roman"/>
          <w:b w:val="false"/>
          <w:i w:val="false"/>
          <w:color w:val="ff0000"/>
          <w:sz w:val="28"/>
        </w:rPr>
        <w:t>№ 68-12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имени Габита Мусрепова Северо-Казахстанской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 70-4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23 382 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24 032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14 342 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</w:tbl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Салкынкольского сельского округа района имени Габита Мусрепова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</w:tbl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Салкынкольского сельского округа района имени Габита Мусрепова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