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a449" w14:textId="51aa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Кырымбетского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56-6. Зарегистрировано Департаментом юстиции Северо-Казахстанской области 10 января 2020 года № 5914.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Кырымбетского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28 562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28 562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11 607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56-6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на 2020 год Кырымбетского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Кырымбетского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Кырымбетского сельского округа района имени Габита Мусрепова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373"/>
        <w:gridCol w:w="1374"/>
        <w:gridCol w:w="6083"/>
        <w:gridCol w:w="2278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