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dc92" w14:textId="fcbd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Шоптыкольского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56-16. Зарегистрировано Департаментом юстиции Северо-Казахстанской области 13 января 2020 года № 5919.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Шоптыкольского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72 788,6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72 788,6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70-7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15 278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56-16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Шоптыкольского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26.08.2020 </w:t>
      </w:r>
      <w:r>
        <w:rPr>
          <w:rFonts w:ascii="Times New Roman"/>
          <w:b w:val="false"/>
          <w:i w:val="false"/>
          <w:color w:val="ff0000"/>
          <w:sz w:val="28"/>
        </w:rPr>
        <w:t>№ 65-8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70-7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Шоптыкольского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555"/>
        <w:gridCol w:w="6083"/>
        <w:gridCol w:w="227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Шоптыкольского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555"/>
        <w:gridCol w:w="6083"/>
        <w:gridCol w:w="227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