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3ce3" w14:textId="5a83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2019 года № 55-1 "Об утверждении бюджета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19 марта 2020 года № 57-7. Зарегистрировано Департаментом юстиции Северо-Казахстанской области 27 марта 2020 года № 6125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2020-2022 годы" от 25 декабря 2019 года № 55-1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12 423 099,8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1 168 743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26 892,6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11 185 164,2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12 572 164,2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81 539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127 248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45 709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- 4 513,4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4 513,4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- 226 090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226 090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127 248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45 709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144 551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38), 39), 40), 41)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"38) текущий ремонт Рузаевского Дома культуры государственного коммунального казенного предприятия "Дом культуры" коммунального государственного учреждения "Отдел культуры и развития языков акимата района имени Габита Мусрепова Северо-Казахстанской области" в рамках Государственной программы развития продуктивной занятости и массового предпринимательства на 2017-2021 годы "Еңбек",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средний ремонт внутрипоселковых дорог в селе Новоишимское для реализации мероприятий по социальной и инженерной инфраструктуре в сельских населенных пунктах в рамках проекта "Ауыл – Ел бесігі";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приобретение и установку дорожных знаков на автомобильных дорогах местного значения;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корректировку проекта "Строительство канализационных сетей и очистных сооружений в селе Новоишимское".";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резерв местного исполнительного органа района на 2020 год в сумме 67 784 тысячи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имени Габита Мусрепова Северо-Казахстанской области от 19 марта 2020 года № 57-7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имени Габита Мусрепова Северо- Казахстанской области от 25 декабря 2019 года № 55-1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092"/>
        <w:gridCol w:w="1092"/>
        <w:gridCol w:w="6067"/>
        <w:gridCol w:w="3245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12 423 099,8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282 921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271 015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307 257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26 892,6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23 739,6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11 185 164,2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11 165 164,2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11 165 164,2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12 572 164,2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1 279 717,5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1 042 580,5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1 005 897,5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6 079 465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4 934 087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4 840 578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559 978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449 605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138 088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1 608 985,8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996 423,5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472 275,5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588 949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580 139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429 510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2 236 403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1 799 277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1 759 746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437 126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430 126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- 4 513,4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-226 090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226 090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