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3c02" w14:textId="e913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56-8 "Об утверждении бюджета Нежинского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14 апреля 2020 года № 59-2. Зарегистрировано Департаментом юстиции Северо-Казахстанской области 16 апреля 2020 года № 6230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Нежинского сельского округа района имени Габита Мусрепова на 2020-2022 годы" от 8 января 2020 года № 56-8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Нежинского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97 018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88 398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99 775,4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- 53 223,4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53 223,4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50 466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59-2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Нежинского сельского округа района имени Габита Мусрепова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99 775,4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- 53 223,4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53 223,4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