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b32f" w14:textId="a02b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Северо-Казахстанской области от 31 марта 2014 года № 23-13 "Об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села Новоишимское Новоишимского сельского округа района имени Габита Мусрепова Северо-Казахстанской области для участия в сходе местного сообщества"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июня 2020 года № 62-2. Зарегистрировано Департаментом юстиции Северо-Казахстанской области 11 июня 2020 года № 6344.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села Новоишимское Новоишимского сельского округа района имени Габита Мусрепова Северо-Казахстанской области для участия в сходе местного сообщества" от 31 марта 2014 года № 23-13 (опубликовано 26 мая 2014 года в районных газетах "Есіл өңірі", "Новости Приишимья", зарегистрировано в Реестре государственной регистрации нормативных правовых актов под № 2744)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23-13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многоквартирных жилых домов села Новоишимское Новоишимского сельского округа района имени Габита Мусрепова,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адресов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и многоквартирных жилых домов села Новоишимское Новоишимского сельского округа района имени Габита Мусрепова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Советская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11 "А" улицы Советская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11 "Б" улицы Советская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микрорайона Мағжан Жұмабаев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 микрорайона Мағжан Жұмабаев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 микрорайона Мағжан Жұмабаев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3 микрорайона Мағжан Жұмабаев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4 микрорайона Мағжан Жұмабаев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5 микрорайона Мағжан Жұмабаев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6 микрорайона Мағжан Жұмабаев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6 "А" микрорайона Мағжан Жұмабаев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6 "Б" микрорайона Мағжан Жұмабаев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7 микрорайона Мағжан Жұмабаев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8 микрорайона Мағжан Жұмабаев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Больничная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Мира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Строительная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Прудовая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Валиханова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микрорайона Солнечный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Терешковой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 Кунанбаева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Интернациональная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Ауельбекова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24 улицы Ауельбекова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Зерновая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19 улицы Зерновая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21 улицы Зерновая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Луначарского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Ишимская села Новоишимское Новоишимского сельского округа района имени Габита МусреповаСеверо-Казахстанской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Чапаева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Жанаульская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Комсомольская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Абылайхана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Тәуелсіздік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Г. Мусрепова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3 улицы Ленина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№4 улицы Ленина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5 улицы Ленина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6 улицы Ленина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Ленина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16 улицы Абылай хана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Акана Сере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Сейфуллина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Гаражная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Октябрьская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9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13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10 "Б"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10 "А"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4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31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29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27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25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25 "А"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23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21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Станционная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6 улицы Станционная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А. Молдагуловой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М. Маметовой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Юбилейная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Энгельса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К. Маркса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Трудовая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Пионерская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ДЭУ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 улицы Ворошилова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 улицы Ворошилова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Ворошилова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Заслонова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12 улицы Заслонова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Путейская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Островского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Гагарина села Новоишимское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