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edfc" w14:textId="ad3e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56-13 "Об утверждении бюджета Тахтабродского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июня 2020 года № 64-5. Зарегистрировано Департаментом юстиции Северо-Казахстанской области 23 июня 2020 года № 6382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2020-2022 годы" от 8 января 2020 года № 56-13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80 100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70 620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80 732,7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64-5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