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5ed3e" w14:textId="af5ed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2020 года № 56-17 "Об утверждении бюджета Шукыркольского сельского округа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25 июня 2020 года № 63-14. Зарегистрировано Департаментом юстиции Северо-Казахстанской области 29 июня 2020 года № 6398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Шукыркольского сельского округа района имени Габита Мусрепова на 2020-2022 годы" от 8 января 2020 года № 56-17 (опубликовано 21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5920)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Шукыркольского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31 915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1 000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30 915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54 739,1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- 22 824,1 тысяча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22 824,1 тысяча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22 824,1 тысяча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 № 63-14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56-17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Шукыркольского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5800"/>
        <w:gridCol w:w="2917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54 739,1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-22 824,1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