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6480a" w14:textId="bc648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8 января 2020 года № 56-8 "Об утверждении бюджета Нежинского сельского округа района имени Габита Мусрепова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25 июня 2020 года № 63-15. Зарегистрировано Департаментом юстиции Северо-Казахстанской области 29 июня 2020 года № 6399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бюджета Нежинского сельского округа района имени Габита Мусрепова на 2020-2022 годы" от 8 января 2020 года № 56-8 (опубликовано 20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5894)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Нежинского сельского округа района имени Габита Мусрепова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67 299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8 620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58 679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120 522,4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- 53 223,4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53 223,4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50 466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2 757,4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Н.Синдякина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2020 года № 63-15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56-8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Нежинского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1"/>
        <w:gridCol w:w="1658"/>
        <w:gridCol w:w="1658"/>
        <w:gridCol w:w="3850"/>
        <w:gridCol w:w="3913"/>
      </w:tblGrid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67 299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58 679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58 679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58 679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120 522,4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26 737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26 737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26 517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23 319,4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23 319,4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8 419,4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70 466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70 466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50 466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- 53 223,4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53 223,4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50 466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50 466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50 466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2 757,4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2 757,4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