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9608" w14:textId="1709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56-14 "Об утверждении бюджета Червонного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июня 2020 года № 63-17. Зарегистрировано Департаментом юстиции Северо-Казахстанской области 29 июня 2020 года № 6406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Червонного сельского округа района имени Габита Мусрепова на 2020-2022 годы" от 8 января 2020 года № 56-14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Червонного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213 411,4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208 161,4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213 411,4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63-17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Червонного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3494"/>
        <w:gridCol w:w="4160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213 411 ,4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,селах, поселках, сельских округах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водоснабжения населенных пунктов 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82 505,4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