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1816" w14:textId="e0f1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25 декабря 2019 года № 55-1 "Об утверждении бюджета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12 августа 2020 года № 64-6. Зарегистрировано Департаментом юстиции Северо-Казахстанской области 13 августа 2020 года № 6480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2020-2022 годы" от 25 декабря 2019 года № 55-1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 и 3 соответственно к настоящему решению, в том числе на 2020 год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12 737 841,7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1 167 698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27 037,6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11 499 906,1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13 501 961,7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81 539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127 248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45 709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- 4 513,4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4 513,4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- 841 145,6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841 145,6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742 303,6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45 709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144 551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48), 49), 50), 51)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"48) строительство внешних сетей электроснабжения к молочно-товарной ферме в селе Привольное;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строительство внешних сетей водоснабжения к молочно-товарной ферме в селе Привольное;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обустройство детской игровой площадки в селе Токсан би;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оплата услуг образовательного портала для дистанционного обучения BilimMediaGroup.";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2020 года № 64-6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55-1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2020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9"/>
        <w:gridCol w:w="1059"/>
        <w:gridCol w:w="6256"/>
        <w:gridCol w:w="314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12 737 841,7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1 167 698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11 499 906,1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11 479 906,1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11 479 906,1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13 501 961,7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1 816 988,2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214 389,2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1 539 534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1 466 220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47 253,4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5 836 203,8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4 917 937,9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4 820 439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97 498,1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135 216,9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135 216,9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482 503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725 623,9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453 579,8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148 290,1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148 290,1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1 944 293 ,4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894 975,5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364 651,5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633 371,1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животных, продуктов и сырья животного происхождения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26 864,5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2 037 491,6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2 037 491,6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1 824 958,6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- 841 145,6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841 145,6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742 303,6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742 303,6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742 303,6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