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95f6dc" w14:textId="495f6d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имени Габита Мусрепова от 8 января 2020 года № 56-4 "Об утверждении бюджета Дружбинского сельского округа района имени Габита Мусрепова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имени Габита Мусрепова Северо-Казахстанской области от 4 ноября 2020 года № 68-4. Зарегистрировано Департаментом юстиции Северо-Казахстанской области 5 ноября 2020 года № 6631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маслихат района имени Габита Мусрепова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имени Габита Мусрепова Северо-Казахстанской области "Об утверждении бюджета Дружбинского сельского округа района имени Габита Мусрепова на 2020-2022 годы" от 8 января 2020 года № 56-4 (опубликовано 20 января 2020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под № 5912)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Утвердить бюджет Дружбинского сельского округа района имени Габита Мусрепова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25 836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9 377,5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57,5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16 401 тысяча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28 173,7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- 2 337,7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2 337,7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2 337,7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сессии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 имени Габита Мусрепова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И.Шаймерденов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 района имени Габита Мусрепова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Е.Адильбеков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имени Габита Мусрепова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ноября 2020 года № 68-4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имени Габита Мусрепова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2020 года № 56-4</w:t>
            </w:r>
          </w:p>
        </w:tc>
      </w:tr>
    </w:tbl>
    <w:bookmarkStart w:name="z3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2020 год Дружбинского сельского округа района имени Габита Мусрепова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8"/>
        <w:gridCol w:w="1328"/>
        <w:gridCol w:w="1328"/>
        <w:gridCol w:w="5882"/>
        <w:gridCol w:w="2784"/>
      </w:tblGrid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25 836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9 377,5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8 887,5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5 367,5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16 401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16 401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16 401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Админи-стратор бюд-жетных прог-рамм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28 173,7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13 853,7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13 853,7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13 369,5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484,2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8 320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8 320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7 520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- 2 337,7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2 337,7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2 337,7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2 337,7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2 337,7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2 337,7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