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08a6" w14:textId="a540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2019 года № 55-1 "Об утверждении бюджета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ноября 2020 года № 69-1. Зарегистрировано Департаментом юстиции Северо-Казахстанской области 25 ноября 2020 года № 6714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2020-2022 годы" от 25 декабря 2019 года № 55-1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12 796 376,5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1 167 848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26 893,5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11 558 435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13 508 385,3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94 038,5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139 748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45 709,5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- 4 513,4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4 513,4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- 801 533,9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801 533,9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702 692,4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45 709,5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144 551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подпунктами: 75), 76) следующего содержания: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"75) фонд оплаты труда в рамках дистанционного обучения в дежурных группах;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установка насосной станции разводящих сетей водопровода в селе Червонное.";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строительство 50-ти квартирного жилого дома с внешними инженерными сетями и благоустройством территории по улице Локомотивная в селе Новоишимское.";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района на 2020 год в сумме 43 229,2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69-1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55-1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12 796 376,5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1 167 848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11 558 435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11 538 435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11 538 435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13 508 385,3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1 921 551,7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233 365,8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155 933,4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1 620 506,6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1 541 867,9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5 967 124,7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4 895 479,4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4 795 490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539 103,9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676 849,4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461 402,2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1 929 410,2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87 121,1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1 535 773,1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114 013,6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водоотведение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562 450,4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157 969,8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90 614,9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животных, продуктов и сырья животного происхождения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1 959 252,7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1 959 252,7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1 746 709,7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150 508,1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-801 533,9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801 533,9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702 692,4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702 692,4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702 692,4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