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f5a5" w14:textId="c63f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30 ноября 2020 года № 308. Зарегистрировано Департаментом юстиции Северо-Казахстанской области 3 декабря 2020 года № 6743 Утратило силу постановлением акимата района имени Габита Мусрепова Северо-Казахстанской области от 22 декабря 2022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№11148),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района имени Габита Мусрепова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имени Габита Мусрепова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308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района имени Габита Мусрепова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автолавок и (или) палаток (павильонов)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улица Советская 51, возле молодежного центра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Раисовка, улица Голопятова 1А, на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Бирлик, переулок Торговый 1, на площади возле здания коммунального государственного учреждения "Аппарат акима Бирликского сельского округа района имени Габита Мусрепова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Старобелка, улица Центральная 17, возле здания конторы товарищества с ограниченной ответственностью "ES Global Agro"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Возвышенка, улица Мира, возле дома 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Чернозубовка, улица Матросова 20, возле здания конторы товарищества с ограниченной ответственностью "Содружество-2/2"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Дружба, Центральная площадь (улица Кооперативная)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Володарское, Центральная площадь (улица Целинная)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Целинное, Центральная площадь (улица Целинная)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Кокалажар, улица Юбилейная 23, на центральной площади возле здания конторы товарищества с ограниченной ответственностью "Тұқым"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Сокологоровка, улица Ленина, возле здания конторы товарищества с ограниченной ответственностью "Каз Строй Трейд"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Ломоносовка, улица Ломоносовская 21, возле здания конторы товарищества с ограниченной ответственностью "Агро-Есиль"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Ломоносовка, улица Ломоносовская возле дома 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Урожайное, улица Ленина 5А, возле здания конторы товарищества с ограниченной ответственностью "Янтарь-98"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Ставрополка, улица Комарова 114А, возле здания конторы товарищества с ограниченной ответственностью "Намыс"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Ефимовка, улица Кооперативная 1, возле здания коммунального государственного учреждения "Ефимовская основная школа"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Нежинка, улица Нежинская, напротив дома 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Токсан би, улица Пионерская напротив дома 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Буденное, улица Школьная напротив дома 2/2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 улица Ленина, возле дома 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 улица Абылай-хана 11А, возле автозаправочной станции "Эль-Бей"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 улица Станционная, возле дома 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Новоселовка, улица Целинная 35/2, возле кафе "Жемчужина"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Привольное, улица имени Семена Федоровича Коваля 32, возле здания конторы товарищества с ограниченной ответственностью "Астык-Привольный"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Рузаевка, Центральная площадь (улица Рузаева)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Рузаевка, улица Восточная, возле здания конторы товарищества с ограниченной ответственностью "Тұқым"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Салкынколь, улица Ленина, возле дома 5/1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Тахтаброд, улица Советская, возле дома 56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Червонное, Центральная площадь (улица Школьная)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Пески, улица Калинина, напротив дома 19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Чистополье, улица Ленина, напротив дома 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Ялты, улица Целинная 12, возле здания конторы товарищества с ограниченной ответственностью "Aksu Trans Logistik"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Шоптыколь, улица Целинная 24, возле здания коммунального государственного учреждения "Шоптыкольская специальная (коррекционная) школа-интернат для детей-сирот и детей, оставшихся без попечение родителей с ограниченными возможностями в развитии" акимата Северо-Казахстанской области Министерства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Шукырколь, улица Айкына Нуркатова 21А, возле кафе "Акниет"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