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b9c8" w14:textId="b8eb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56-17 "Об утверждении бюджета Шукыркольского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8 декабря 2020 года № 70-8. Зарегистрировано Департаментом юстиции Северо-Казахстанской области 10 декабря 2020 года № 6784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Шукыркольского сельского округа района имени Габита Мусрепова на 2020-2022 годы" от 8 января 2020 года № 56-17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Шукыркольского сельского округа района имени Габита Мусрепова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35 912,1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34 912,1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58 736,2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-22 824,1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–22 824,1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22 824,1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 70-8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56-17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Шукыркольского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00"/>
        <w:gridCol w:w="2917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34 912,1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58 736,2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