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f51d" w14:textId="7ccf5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56-12 "Об утверждении бюджета Салкынкольского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8 декабря 2020 года № 70-4. Зарегистрировано Департаментом юстиции Северо-Казахстанской области 10 декабря 2020 года № 6785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 Казахстанской области "Об утверждении бюджета Салкынкольского сельского округа района имени Габита Мусрепова на 2020-2022 годы" от 8 января 2020 года № 56-12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Салкынкольского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24 032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23 382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24 032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 № 70-4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56-12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Салкынкольского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23 382 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24 032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14 342 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