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d003" w14:textId="5dad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56-15 "Об утверждении бюджета Чистопольского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декабря 2020 года № 70-3. Зарегистрировано Департаментом юстиции Северо-Казахстанской области 14 декабря 2020 года № 6803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Чистопольского сельского округа района имени Габита Мусрепова на 2020-2022 годы" от 8 января 2020 года № 56-15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Чистопольского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127 463,8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10 531,4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369,9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116 562,5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130 741,7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-3 277,9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3 277,9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3 277,9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56-15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2726"/>
        <w:gridCol w:w="158"/>
        <w:gridCol w:w="161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10 531,4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130 741,7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3 277,9 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